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bc5f" w14:textId="0b0b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автотұрақтарға (паркингтерге)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20 наурыздағы № 25-262/VI шешімі. Шығыс Қазақстан облысының Әділет департаментінде 2018 жылғы 10 сәуірде № 5603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№ 120-VI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509 -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ауданында автотұрақтар (паркингтер) санаттары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және автотұрақтарға (паркингтерге) бөлінген жерлерге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 есептеу кезінде жеріне базалық мөлшерлемелер қолданылатын жақын орналасқан елді мекен болып, Үржар селосы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Үржар аудандық мәслихатының 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2011 жылғы 10 қазандағы </w:t>
      </w:r>
      <w:r>
        <w:rPr>
          <w:rFonts w:ascii="Times New Roman"/>
          <w:b w:val="false"/>
          <w:i w:val="false"/>
          <w:color w:val="000000"/>
          <w:sz w:val="28"/>
        </w:rPr>
        <w:t>№ 31-338-IV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"Автотұрақтар (паркингтер) үшін бөлінген жерлерге базалық салық ставкалары туралы" (Нормативтік құқықтық актілерді мемлекеттік тіркеу Тізілімінде 5-18-132 нөмірімен тіркелген, "Пульс времени/Уақыт тынысы" газетінің 2011 жылдың 10 қазанында жарияланған);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2014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24-252/V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"Автотұрақтар (паркингтер) үшін бөлінген жерлерге базалық салық ставкалары туралы" Үржар аудандық мәслихатының 2011 жылғы 10 қазандағы № 31-338-IV шешіміне өзгеріс енгізу туралы" (Нормативтік құқықтық актілерді мемлекеттік тіркеу Тізілімінде 3354 нөмірімен тіркелген, "Әділет" ақпараттық-құқықтық жүйесінде 2014 жылдың 3 маусымында, "Пульс времени/Уақыт тынысы" газетінің 2014 жылдың 05 маусымында жарияланған) шешімдердің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санаттары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7675"/>
        <w:gridCol w:w="2595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үстіндегі жабық түрлі автотұрақтар, ашық түрлі автотұрақтар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маңыздағы ғимараттарға жалғастырылған автотұрақтар, басқа маңыздағы ғимараттардың ішіне салынған автотұрақтар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үй астындағы жерасты, жер үстіндегі төменгі немесе цокольдық қабаттарында орналасқан автотұрақтар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25-262/VI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қосымша 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Автотұрақтарға (паркингтерге) бөлінген жерлерге  базалық салық мөлшерлемелері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779"/>
        <w:gridCol w:w="3815"/>
        <w:gridCol w:w="410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санаттары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Кодексімен белгіленген базалық салық ставкалары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базалық салық ставкалар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(он)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(тоғыз)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(сегіз)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