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a7af" w14:textId="405a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"Үржар ауданы Үржар ауылдық округінің Бургон ауылына қарасты "Ержан" шаруа қожалығына шектеу іс-шараларын белгілеу туралы" Үржар ауылдық округі әкімінің 2018 жылғы 15 қазандағы № 170 шешімінің күші жойылды деп тану туралы</w:t>
      </w:r>
    </w:p>
    <w:p>
      <w:pPr>
        <w:spacing w:after="0"/>
        <w:ind w:left="0"/>
        <w:jc w:val="both"/>
      </w:pPr>
      <w:r>
        <w:rPr>
          <w:rFonts w:ascii="Times New Roman"/>
          <w:b w:val="false"/>
          <w:i w:val="false"/>
          <w:color w:val="000000"/>
          <w:sz w:val="28"/>
        </w:rPr>
        <w:t>Шығыс Қазақстан облысы Үржар ауданы Үржар ауылдық округі әкімінің 2018 жылғы 12 желтоқсандағы № 215 шешімі. Шығыс Қазақстан облысы Әділет департаментінің Үржар аудандық Әділет басқармасында 2018 жылғы 13 желтоқсандағы № 5-18-184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және Үржар аудандық аумақтық инспекциясы басшысының 2018 жылғы, 5 желтоқсандағы № 274 ұсынысы негізінде Үржар ауылдық округі әкімі ШЕШІМ ҚАБЫЛДАДЫ:</w:t>
      </w:r>
    </w:p>
    <w:bookmarkEnd w:id="1"/>
    <w:bookmarkStart w:name="z8" w:id="2"/>
    <w:p>
      <w:pPr>
        <w:spacing w:after="0"/>
        <w:ind w:left="0"/>
        <w:jc w:val="both"/>
      </w:pPr>
      <w:r>
        <w:rPr>
          <w:rFonts w:ascii="Times New Roman"/>
          <w:b w:val="false"/>
          <w:i w:val="false"/>
          <w:color w:val="000000"/>
          <w:sz w:val="28"/>
        </w:rPr>
        <w:t>
      1. Ірі қара малдың құтырық ауруының ошақтарын жою жөніндегі ветеринариялық іс-шаралар кешені жүргізілгеніне байланысты Үржар ауданы Үржар ауылдық округінің Бургон ауылына қарасты "Ержан" шаруа қожалығында шектеу іс-шаралары тоқтатылсын.</w:t>
      </w:r>
    </w:p>
    <w:bookmarkEnd w:id="2"/>
    <w:bookmarkStart w:name="z9" w:id="3"/>
    <w:p>
      <w:pPr>
        <w:spacing w:after="0"/>
        <w:ind w:left="0"/>
        <w:jc w:val="both"/>
      </w:pPr>
      <w:r>
        <w:rPr>
          <w:rFonts w:ascii="Times New Roman"/>
          <w:b w:val="false"/>
          <w:i w:val="false"/>
          <w:color w:val="000000"/>
          <w:sz w:val="28"/>
        </w:rPr>
        <w:t xml:space="preserve">
      2. Үржар ауылдық округі әкімінің 2018 жылғы 15 қазандағы № 170 "Үржар ауданы" Үржар ауылдық округінің Бургон ауылына қарасты "Ержан" шаруа қожалығына белгіленген шектеу іс-шараларын белгілеу туралы (Нормативтік - құқықтық актілерді мемлекеттік тіркеу Тізілімінде № 5-18-170 тіркелген, 2018 жылы 22 қазанда “Уақыт тынысы” газетінде және 2018 жылдың 31 қазанда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"Шығыс Қазақстан облысы Үржар ауданының Үржар ауылдық округі әкімінің аппараты" мемлекеттік мекемесі Қазақстан Республикасының заңнамасында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интернет-ресурсында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шешімнің орындалуын бақылауды өзіме қалдырамын.</w:t>
      </w:r>
    </w:p>
    <w:bookmarkEnd w:id="9"/>
    <w:bookmarkStart w:name="z16" w:id="10"/>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ауылды қокругінің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Шарықбаев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