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d763" w14:textId="1c1d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Салқынбел ауылдық округі Сегізбай ауылының көшесін қайта атау туралы</w:t>
      </w:r>
    </w:p>
    <w:p>
      <w:pPr>
        <w:spacing w:after="0"/>
        <w:ind w:left="0"/>
        <w:jc w:val="both"/>
      </w:pPr>
      <w:r>
        <w:rPr>
          <w:rFonts w:ascii="Times New Roman"/>
          <w:b w:val="false"/>
          <w:i w:val="false"/>
          <w:color w:val="000000"/>
          <w:sz w:val="28"/>
        </w:rPr>
        <w:t>Шығыс Қазақстан облысы Үржар ауданы Салқынбел ауылдық округі әкімінің 2018 жылғы 30 қазандағы № 28 шешімі. Шығыс Қазақстан облысы Әділет департаментінің Үржар аудандық Әділет басқармасында 2018 жылғы 12 қарашада № 5-18-179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2018 жылғы 15 маусымдағы Шығыс Қазақстан облыстық ономастикалық комиссияның қорытындысы негізінде және халықтың пікірін ескере отырып, Салқынбел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Үржар ауданы Салқынбел ауылдық округі Сегізбай ауылының көшесінің атауы:</w:t>
      </w:r>
    </w:p>
    <w:bookmarkEnd w:id="1"/>
    <w:bookmarkStart w:name="z3" w:id="2"/>
    <w:p>
      <w:pPr>
        <w:spacing w:after="0"/>
        <w:ind w:left="0"/>
        <w:jc w:val="both"/>
      </w:pPr>
      <w:r>
        <w:rPr>
          <w:rFonts w:ascii="Times New Roman"/>
          <w:b w:val="false"/>
          <w:i w:val="false"/>
          <w:color w:val="000000"/>
          <w:sz w:val="28"/>
        </w:rPr>
        <w:t>
      1) Октябрьская көшесі Байқоныс көшесі болып қайта аталсын.</w:t>
      </w:r>
    </w:p>
    <w:bookmarkEnd w:id="2"/>
    <w:bookmarkStart w:name="z4" w:id="3"/>
    <w:p>
      <w:pPr>
        <w:spacing w:after="0"/>
        <w:ind w:left="0"/>
        <w:jc w:val="both"/>
      </w:pPr>
      <w:r>
        <w:rPr>
          <w:rFonts w:ascii="Times New Roman"/>
          <w:b w:val="false"/>
          <w:i w:val="false"/>
          <w:color w:val="000000"/>
          <w:sz w:val="28"/>
        </w:rPr>
        <w:t>
      2. "Шығыс Қазақстан облысы Үржар ауданының Салқынбел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Салқынбел ауылдық 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Токмойлов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