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a401a" w14:textId="9ca40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 әкімінің 2018 жылғы 25 наурыздағы № 03 шешімі. Шығыс Қазақстан облысы Әділет департаментінің Шемонаиха аудандық Әділет басқармасында 2018 жылғы 4 сәуірде № 5-19-175 болып тіркелді. Күші жойылды - Шығыс Қазақстан облысы Шемонаиха ауданы әкімінің 2019 жылғы 4 сәуірдегi № 01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Шемонаиха ауданы әкімінің 04.04.2019 № 01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күнтiзбелiк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13) тармақшасына, "Азаматтық қорғау туралы" 2014 жылғы 11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50-бабы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"Табиғи және техногендік сипаттағы төтенше жағдайлар сыныптамасын белгілеу туралы" Қазақстан Республикасы Үкіметінің 2014 жылғы 2 шілдедегі № 756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Шемонаиха ауданының төтенше жағдайлардың алдын алу және жою жөніндегі комиссиясы отырысының 2018 жылғы 25 наурыздағы № 2 хаттамасы негізінде, Шемонаиха ауданының әкімі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Шемонаиха ауданының аумағында жергілікті масштабты табиғи сипаттағы төтенше жағдай жариялансын.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Табиғи сипаттағы төтенше жағдайды жоюдың басшысы болып аудан әкімінің орынбасары Б.К. Молдаханов оған тағайындалсын және осы шешімнен туындайтын тиісті іс-шараларды жүргізу тапсырылсын.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әкімінің орынбасары Б.К. Молдахановқа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Шемонаиха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Горьковой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