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b77a" w14:textId="166b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2018 жылғы 29 наурыздағы № 23/4-VI шешімі. Шығыс Қазақстан облысы Әділет департаментінің Шемонаиха аудандық Әділет басқармасында 2018 жылғы 19 сәуірде № 5-19-178 болып тіркелді. Күші жойылды - Шығыс Қазақстан облысы Шемонаиха аудандық мәслихатының 2020 жылғы 6 сәуірдегі № 50/10-VI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06.04.2020 </w:t>
      </w:r>
      <w:r>
        <w:rPr>
          <w:rFonts w:ascii="Times New Roman"/>
          <w:b w:val="false"/>
          <w:i w:val="false"/>
          <w:color w:val="ff0000"/>
          <w:sz w:val="28"/>
        </w:rPr>
        <w:t>№ 50/10-VI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 Шемонаиха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ауданының аумағында қызметін жүзеге асыратын барлық салық төлеушілер үшін айына салық салу бірлігіне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"Бірыңғай тіркелген салық ставкаларын белгілеу туралы" Шемонаиха аудандық мәслихатының 2011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35/6-IV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5-19-146 тіркелді, 2011 жылғы 21 сәуірде "ЛЗ Сегодня" газетінде жарияланды).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"Бірыңғай тіркелген салық ставкаларын белгілеу туралы" 2011 жылғы 19 наурыздағы № 35/6-IV шешіміне өзгеріс енгізу туралы" Шемонаиха аудандық мәслихатының 2011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41/6-IV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5-19-162 тіркелді, 2012 жылғы 12 қаңтарда "ЛЗ Сегодня" газетінде жарияланды).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Андронова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23/4-VІ шешiмiне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6"/>
        <w:gridCol w:w="5559"/>
        <w:gridCol w:w="4855"/>
      </w:tblGrid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ұйымның арнайы аймақта орналасқан айырбастау пункті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