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8272" w14:textId="5a58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Шемонаиха ауданының елді мекендерінде салық салынатын объектілердің орналасқан жерін есепке алатын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2018 жылғы 26 маусымдағы № 189 қаулысы. Шығыс Қазақстан облысы Әділет департаментінің Шемонаиха аудандық Әділет басқармасында 2018 жылғы 4 шілдеде № 5-19-186 болып тіркелді. Күші жойылды - Шығыс Қазақстан облысы Шемонаиха ауданы әкімдігінің 2019 жылғы 29 наурыздағы № 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29.03.2019 № 91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туралы" 2018 жылғы 24 мамырдағы Қазақстан Республикасы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120-тармағы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3-тармақшасына, "Салық және бюджетке төленетін басқа да міндетті төлемдер туралы (Салық кодексі)" 2017 жылғы 25 желтоқсандағы Қазақстан Республикасы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"Аймаққа бөлу коэффициентін есептеу әдістемесін бекіту туралы" Қазақстан Республикасы Инвестициялар және даму министрінің 2016 жылғы 22 қаңтардағы № 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 мемлекеттік тіркеу тіркелімінде № 13285 болып тіркелді) сәйкес, Шемонаиха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Шемонаиха ауданының елді мекендерінде салық салынатын объектілердің орналасқан жерін есепке алатын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2018 жылғы 01 қантардан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кірістер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кірістер департаментінің Шемонаиха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бойынша 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2018 жылғы "25" маусым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Колмыкпаев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"26"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ауданының елді мекендерінде салық салынатын объектілердің орналасқан жерін есепке алатын  аймаққа бөлу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4728"/>
        <w:gridCol w:w="4098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 салық салынатын объектінің орналасқан жері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железнодорожников ықшам ауданы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Шемонаиха қаласының ГРП ықшам ауданы 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Горкуново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Пругерово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станциясы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Волчанка ауылдық округінің Березовка селосы 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Убинка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