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5555" w14:textId="a3d5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Шемонаиха ауданының бюджеті туралы" Шемонаиха аудандық мәслихатының 2017 жылғы 22 желтоқсандағы № 19/2-VI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2 тамыздағы № 27/2-VI шешімі. Шығыс Қазақстан облысы Әділет департаментінің Шемонаиха аудандық Әділет басқармасында 2018 жылғы 14 тамызда № 5-19-188 болып тіркелді. Күші жойылды - Шығыс Қазақстан облысы Шемонаиха аудандық мәслихатының 2018 жылғы 24 желтоқсандағы № 32/2-VI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24.12.2018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Шемонаиха ауданының бюджеті туралы" Шемонаиха аудандық маслихатының 2017 жылғы 22 желтоқсандағы № 19/2 -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5371 тіркелген, Қазақстан Республикасының нормативтік құқықтық актілердің эталондық бақылау банкінде электрондық түрде 2018 жылғы 10 қантарда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2018 - 2020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4 443 772 мың теңге, оның iшiнде: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1 596 595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13 429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40 207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2 793 541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4 525 174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–11 479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14 430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2 951мың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- 92 881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92 881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14 430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2 951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81 402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Ауданның жергілікті атқарушы органының 2018 жылға арналған резерві 25 166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 жылға арналған аудандық бюджетте облыстық бюджеттен мұқтаж азаматтардың жеке санаттарына әлеуметтік көмекке арналған нысаналы ағымдағы трансферттер 22 064 мың теңге сомасында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 жылға арналған аудандық бюджетте облыстық бюджеттен 129 534 мың теңге сомасында нысаналы ағымдағы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 жылға арналған аудандық бюджетте облыстық бюджеттен дамуға 304 764 мың теңге сомасында нысаналы трансферттер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 жылға арналған аудандық бюджетте республикалық бюджеттен 282 643 мың теңге сомасында нысаналы ағымдағы трансферттер көзделсін.";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3) және 4) - тармақшалар келесі редакцияда жазылсын: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 xml:space="preserve">5 -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сәйкес,қаладағы ауданның, аудандық маңызы бар қала, кент, ауыл, ауылдық округ әкiмiнiң қызметін қамтамасыз ету бойынша қызметтерге 59 549 мың теңге сомасында;";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сәйкес,мемлекеттік органның күрделі шығыстарына 7 659 мың теңге сомасында;";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</w:t>
      </w:r>
      <w:r>
        <w:rPr>
          <w:rFonts w:ascii="Times New Roman"/>
          <w:b w:val="false"/>
          <w:i w:val="false"/>
          <w:color w:val="000000"/>
          <w:sz w:val="28"/>
        </w:rPr>
        <w:t>8 -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сәйкес,елді мекендерді абаттандыруға және көгалдандыруға 196 мың теңге сомасында;"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- тармақша келесі мазмұнмен толықтырылсын: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9 - қосымшаға сәйкес, жерлеу орындарын ұстауға және туыстары жоқ адамдарды жерлеуге 228 мың теңге сомасында.";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9 -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енгiзiледi.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57"/>
        <w:gridCol w:w="6541"/>
        <w:gridCol w:w="3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592164,3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592164,3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408446,7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408446,7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6097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қала)әкiмiнiң қызметiн қамтамасыз ету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жұмыстардыұйымдастыру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қала)ауқымындағы төтенше жағдайлардың алдын алу және оларды жою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дәне шынықтыру және спорт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Ведомстволык бағыныстағы мемлекеттiк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Жұмыспенқамту бағдарламасы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Ведомстволык бағыныстағы мемлекеттiк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денешынықтыружәне спорт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облыстық маңызы бар қалалардың, кенттердің және өзге де ауылдық елді мекендердін бас жоспарларын әзірлеу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 жөніндегі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дамыту саласындағы мемлекеттік саясатты іске асыру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насаналы трансферттерді қайтару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306"/>
        <w:gridCol w:w="6370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306"/>
        <w:gridCol w:w="6370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абаттандыруға және көгалдандыруға сомаларды бөлу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306"/>
        <w:gridCol w:w="6370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 орындарын ұстау және туыстары жоқ адамдарды жерлеуге сомаларды бөлу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306"/>
        <w:gridCol w:w="6370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округі әкімнің аппаратты" ММ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