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fd573" w14:textId="bbfd5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"2018-2020 жылдарға арналған Шемонаиха ауданы Шемонаиха қаласының, Первомайский және Усть-Таловка кенттерінің, Вавилон, Верх-Уба, Выдриха және Зевакино ауылдық округтерінің бюджеттері туралы" Шемонаиха аудандық мәслихатының 2017 жылғы 29 желтоқсандағы № 20/2-VI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Шемонаиха аудандық мәслихатының 2018 жылғы 17 тамыздағы № 28/2-VI шешімі. Шығыс Қазақстан облысы Әділет департаментінің Шемонаиха аудандық Әділет басқармасында 2018 жылғы 3 қыркүйекте № 5-19-189 болып тіркелді. Күші жойылды - Шығыс Қазақстан облысы Шемонаиха аудандық мәслихатының 2018 жылғы 29 желтоқсандағы № 33/2-VI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Шемонаиха аудандық мәслихатының 29.12.2018 </w:t>
      </w:r>
      <w:r>
        <w:rPr>
          <w:rFonts w:ascii="Times New Roman"/>
          <w:b w:val="false"/>
          <w:i w:val="false"/>
          <w:color w:val="ff0000"/>
          <w:sz w:val="28"/>
        </w:rPr>
        <w:t>№ 33/2-VI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1)-тармақшасына, "2018-2020 жылдарға арналған Шемонаиха ауданының бюджеті туралы" Шемонаиха аудандық мәслихатының 2017 жылғы 22 желтоқсандағы № 19/2-VI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 енгізу туралы" Шемонаиха аудандық мәслихатының 2018 жылғы 2 тамыздағы № 27/2-VI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5-19-188 нөмірімен тіркелген) сәйкес Шемонаиха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"2018-2020 жылдарға арналған Шемонаиха ауданы Шемонаиха қаласының, Первомайский және Усть-Таловка кенттерінің, Вавилон, Верх-Уба, Выдриха және Зевакино ауылдық округтерінің бюджеттері туралы" Шемонаиха аудандық мәслихатының 2017 жылғы 29 желтоқсандағы № 20/2-VI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5425 нөмірімен тіркелген, Қазақстан Республикасының нормативтік құқықтық актілерді эталондық бақылау банкінде электронды түрде 2018 жылғы 19 қантарда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"1.2018-2020 жылдарға арналған Шемонаиха ауданы Шемонаиха қаласының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көлемдерде бекітілсін: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314 257 мың теңге, оның ішінде: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–143 399 мың теңге;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2 890 мың теңге;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167 968 мың теңге;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314 257 мың теңге;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тысяч теңге, оның ішінде: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– 0 мың теңге;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0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2018-2020 жылдарға арналған Шемонаиха ауданы Первомайский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келесі көлемдерде бекітілсін: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40 681 мың теңге, соның ішінде: 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21 221 мың теңге; 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4 000 мың теңге;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15 460 мың теңге;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40 681 мың теңге;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мың теңге, оның ішінде: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тенге, оның ішінде: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– 0 мың теңге;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0 мың тенге.";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2018-2020 жылдарға арналған Шемонаиха ауданы Усть-Таловка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кентінің бюджеті, сәйкесінше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келесі көлемдерде бекітілсін: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126 756 мың теңге, оның ішінде: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21 777 мың теңге; 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1 230 мың теңге;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103 749 мың теңге;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126 756 мың теңге;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тенге, оның ішінде: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– 0 мың теңге;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0 мың тенге.";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2018-2020 жылдарға арналған Шемонаиха ауданы Вавилон ауылдық округінің бюджеті сәйкесінше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келесі көлемдерде бекітілсін: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23 774 мың теңге, оның ішінде: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19 830 мың теңге;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- 17 мың теңге;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0 мың теңге;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түсуі – 3 927 мың теңге;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23 774 мың теңге;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жабу – 0 мың теңге;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операциялар бойынша сальдо – 0 мың теңге,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– 0 мың теңге;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қаржылық активтерін сатудан түскен түсімдер – 0 мың теңге;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– 0 мың теңге;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қарыздардың түсуі – 0 мың теңге;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қаражаттардың пайдаланылатын қалдықтары – 0 мың теңге.";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2018-2020 жылдарға арналған Шемонаиха ауданы Верх-Уба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жылға келесі көлемдерде бекітілсін: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28 773 мың теңге, оның ішінде: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7 894 мың теңге;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–1 866 мың теңге;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–19 013 мың теңге;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28 773 мың теңге;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алу– 0 мың теңге;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түсімдер– 0 мың теңге;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– 0 мың теңге;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пайдаланатын қалдықтары – 0 мың теңге.";</w:t>
      </w:r>
    </w:p>
    <w:bookmarkEnd w:id="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2018-2020 жылдарға арналған Выдриха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келесі көлемдерде бекітілсін: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- 26 032 мың теңге, оның ішінде: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9 664 мың теңге;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- 10 мың теңге;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0 мың теңге;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түсуі – 16 358 мың теңге;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26 032 мың теңге;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операциялар бойынша сальдо – 0 мың теңге, оның ішінде: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– 0 мың теңге;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қаржылық активтерін сатудан түскен түсімдер – 0 мың теңге;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– 0 мың теңге;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қарыздардың түсуі – 0 мың теңге;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қаражаттардың пайдаланылатын қалдықтары – 0 мың теңге.";</w:t>
      </w:r>
    </w:p>
    <w:bookmarkEnd w:id="1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2018-2020 жылдарға арналған Шемонаиха ауданы Зевакино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келесі көлемдерде бекітілсін: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33 132 мың теңге, оның ішінде: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16 439 мың теңге;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3 217 мың теңге;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13 476 мың теңге;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33 132 мың теңге;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– 0 мың теңге;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19-қосымшалары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және </w:t>
      </w:r>
      <w:r>
        <w:rPr>
          <w:rFonts w:ascii="Times New Roman"/>
          <w:b w:val="false"/>
          <w:i w:val="false"/>
          <w:color w:val="000000"/>
          <w:sz w:val="28"/>
        </w:rPr>
        <w:t>7-қосымшаларына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енгізіледі.</w:t>
      </w:r>
    </w:p>
    <w:bookmarkEnd w:id="1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төрайымы,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Шемонаиха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Боровикова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17 тамыздағы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28/2 - 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20/2-VI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43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Шемонаиха ауданы Шемонаиха қаласының бюджеті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1"/>
        <w:gridCol w:w="1847"/>
        <w:gridCol w:w="1190"/>
        <w:gridCol w:w="3255"/>
        <w:gridCol w:w="44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Кірістердің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314257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143399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65360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65360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78039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22430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53492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167968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167968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қаланың) бюджетінен трансферттер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783"/>
        <w:gridCol w:w="1650"/>
        <w:gridCol w:w="1651"/>
        <w:gridCol w:w="3831"/>
        <w:gridCol w:w="29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314257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159012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159012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159012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159012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іс-шараларын өткізу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кредитттеу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17 тамыздағы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28/2 - 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20/2-VI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46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Шемонаиха ауданы Первомайский кентінің бюджеті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7"/>
        <w:gridCol w:w="1951"/>
        <w:gridCol w:w="1257"/>
        <w:gridCol w:w="3439"/>
        <w:gridCol w:w="40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Кірістердің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40681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21221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6679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6679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14542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11512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15460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15460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Аудандардың (облыстық маңызы қаланың) бюджетінен трасферттер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811"/>
        <w:gridCol w:w="1711"/>
        <w:gridCol w:w="1711"/>
        <w:gridCol w:w="3971"/>
        <w:gridCol w:w="26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40681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31081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31081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31081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27015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іс-шараларын өткізу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17 тамыздағы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28/2 - 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20/2-VI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149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Шемонаиха ауданы  Усть-Таловка кентінің бюджеті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4"/>
        <w:gridCol w:w="1827"/>
        <w:gridCol w:w="1177"/>
        <w:gridCol w:w="3356"/>
        <w:gridCol w:w="44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126756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21777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7570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7570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14207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12918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103749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103749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(облыстық маңызы бар қаланың) бюджетінен трасферттер 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783"/>
        <w:gridCol w:w="1650"/>
        <w:gridCol w:w="1651"/>
        <w:gridCol w:w="3831"/>
        <w:gridCol w:w="29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126756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77190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77190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77190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77190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17 тамыздағы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28/2-VI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20/2-VI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</w:tbl>
    <w:bookmarkStart w:name="z152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Шемонаиха ауданы Вавилон ауылдық округінің бюджеті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8"/>
        <w:gridCol w:w="2274"/>
        <w:gridCol w:w="1243"/>
        <w:gridCol w:w="3197"/>
        <w:gridCol w:w="39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3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Кірістердің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23774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Трасферттердің түсуі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02 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органдарының трансферттері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қаланың) бюджетінен трасферттер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811"/>
        <w:gridCol w:w="1711"/>
        <w:gridCol w:w="1711"/>
        <w:gridCol w:w="3971"/>
        <w:gridCol w:w="26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23774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қызметтерін орындайтын өкілдік, атқарушы және басқа да органдар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18163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дене шынықтыру-сауықтыру және спорттық іс-шараларын өткізу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көлігі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кредитттеу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17 тамыздағы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28/2 - 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20/2-VI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</w:tbl>
    <w:bookmarkStart w:name="z155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Шемонаиха ауданы Верх-Уба ауылдық округінің бюджеті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397"/>
        <w:gridCol w:w="414"/>
        <w:gridCol w:w="1711"/>
        <w:gridCol w:w="1711"/>
        <w:gridCol w:w="3971"/>
        <w:gridCol w:w="261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Кірістердің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Трасферттердің түсімдері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бюджетінен трансферттер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28773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21959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21959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21959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дене шынықтыру-сауықтыру және спорттық іс-шараларды өткізу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көлігі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17 тамыздағы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28/2 - 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20/2-VI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қосымша</w:t>
            </w:r>
          </w:p>
        </w:tc>
      </w:tr>
    </w:tbl>
    <w:bookmarkStart w:name="z158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Шемонаиха ауданы Выдриха ауылдық округінің бюджеті</w:t>
      </w:r>
    </w:p>
    <w:bookmarkEnd w:id="1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2274"/>
        <w:gridCol w:w="1243"/>
        <w:gridCol w:w="3543"/>
        <w:gridCol w:w="39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3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Трасферттердің түсімдері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02 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органдарының трансферттері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бюджетінен трасферттер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811"/>
        <w:gridCol w:w="1711"/>
        <w:gridCol w:w="1711"/>
        <w:gridCol w:w="3971"/>
        <w:gridCol w:w="26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26032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16459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Қоммуналдық шаруашылық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– мекендерді көркейту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5997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5997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дене шынықтыру-сауықтыру және спорттық іс-шараларын өткізу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көлігі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кредитттеу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17 тамыздағы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28/2 - 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20/2-VI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қосымша</w:t>
            </w:r>
          </w:p>
        </w:tc>
      </w:tr>
    </w:tbl>
    <w:bookmarkStart w:name="z161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Шемонаиха ауданы Зевакино ауылдық округінің бюджеті</w:t>
      </w:r>
    </w:p>
    <w:bookmarkEnd w:id="1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4"/>
        <w:gridCol w:w="1940"/>
        <w:gridCol w:w="1060"/>
        <w:gridCol w:w="4536"/>
        <w:gridCol w:w="34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3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Кірістердің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33132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16439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11682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11682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4098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меншiгiндегі мүлiктi жалға беруден түсетiн кiрiстер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Трасферттердің түсімдері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13476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02 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13476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Аудандардың (облыстық маңызы бар қаланың) бюджетінен трасферттер 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811"/>
        <w:gridCol w:w="1711"/>
        <w:gridCol w:w="1711"/>
        <w:gridCol w:w="3971"/>
        <w:gridCol w:w="26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33132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17994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5272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6757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6757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6757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дене шынықтыру-сауықтыру және спорттық іс-шараларды өткізу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көлігі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