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7406" w14:textId="7037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Автомобильмен жолаушылар мен багажды қалалық қатынастарда тұрақты тасымалдау үшін тарифтер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2018 жылғы 10 қазандағы № 308 шешімі. Шығыс Қазақстан облысы Әділет департаментінің Шемонаиха аудандық Әділет басқармасында 2018 жылғы 18 қазанда № 5-19-191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04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Жолаушыларды және багажды автомобильмен тұрақты қалалық тасымалдаудың автобус және шағын автобустарда бір сапарға 100 (жүз) теңге мөлшерде бірыңғай тарифтер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Шемонаиха ауданы әкімінің орынбасары Б.К. Молдахановқа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"09" қазан 2018 жыл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