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fe41" w14:textId="250f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25 қазандағы № 29/10-VI шешімі. Шығыс Қазақстан облысы Әділет департаментінің Шемонаиха аудандық Әділет басқармасында 2018 жылғы 2 қарашада № 5-19-192 болып тіркелді. Күші жойылды - Шығыс Қазақстан облысы Шемонаиха аудандық мәслихатының 2020 жылғы 3 қыркүйектегі № 56/7-VI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03.09.2020 </w:t>
      </w:r>
      <w:r>
        <w:rPr>
          <w:rFonts w:ascii="Times New Roman"/>
          <w:b w:val="false"/>
          <w:i w:val="false"/>
          <w:color w:val="ff0000"/>
          <w:sz w:val="28"/>
        </w:rPr>
        <w:t>№ 56/7-VI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 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80"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Шемонаиха аудандық мәслихаты </w:t>
      </w:r>
      <w:r>
        <w:rPr>
          <w:rFonts w:ascii="Times New Roman"/>
          <w:b/>
          <w:i w:val="false"/>
          <w:color w:val="000000"/>
          <w:sz w:val="28"/>
        </w:rPr>
        <w:t>ШЕШІМ ҚАБЫЛДАДЫ:</w:t>
      </w:r>
    </w:p>
    <w:bookmarkEnd w:id="0"/>
    <w:bookmarkStart w:name="z1181" w:id="1"/>
    <w:p>
      <w:pPr>
        <w:spacing w:after="0"/>
        <w:ind w:left="0"/>
        <w:jc w:val="both"/>
      </w:pPr>
      <w:r>
        <w:rPr>
          <w:rFonts w:ascii="Times New Roman"/>
          <w:b w:val="false"/>
          <w:i w:val="false"/>
          <w:color w:val="000000"/>
          <w:sz w:val="28"/>
        </w:rPr>
        <w:t>
      1. Шемонаиха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11088 (он бір мың сексен сегіз) теңге мөлшерде көрсетіледі.</w:t>
      </w:r>
    </w:p>
    <w:bookmarkEnd w:id="1"/>
    <w:bookmarkStart w:name="z1182"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бойынша әлеуметтік қолдау көрсетудің (әрі қарай - әлеуметтік қолдау) келесі тәртібі белгіленсін:</w:t>
      </w:r>
    </w:p>
    <w:bookmarkEnd w:id="2"/>
    <w:bookmarkStart w:name="z1183" w:id="3"/>
    <w:p>
      <w:pPr>
        <w:spacing w:after="0"/>
        <w:ind w:left="0"/>
        <w:jc w:val="both"/>
      </w:pPr>
      <w:r>
        <w:rPr>
          <w:rFonts w:ascii="Times New Roman"/>
          <w:b w:val="false"/>
          <w:i w:val="false"/>
          <w:color w:val="000000"/>
          <w:sz w:val="28"/>
        </w:rPr>
        <w:t>
      1) әлеуметтік қолдау тағайындауды уәкілетті орган – "Шемонаиха ауданының жұмыспен қамту және әлеуметтік бағдарламалар бөлімі" мемлекеттік мекемесі (әрі қарай - көрсетілетін қызметті беруші) жүзеге асырады;</w:t>
      </w:r>
    </w:p>
    <w:bookmarkEnd w:id="3"/>
    <w:bookmarkStart w:name="z1184" w:id="4"/>
    <w:p>
      <w:pPr>
        <w:spacing w:after="0"/>
        <w:ind w:left="0"/>
        <w:jc w:val="both"/>
      </w:pPr>
      <w:r>
        <w:rPr>
          <w:rFonts w:ascii="Times New Roman"/>
          <w:b w:val="false"/>
          <w:i w:val="false"/>
          <w:color w:val="000000"/>
          <w:sz w:val="28"/>
        </w:rPr>
        <w:t>
      2) жеке тұлға (немесе нотариат куәландырған сенімхат бойынша оның өкілі) (әрі қарай - көрсетілетін қызметті алушы) әлеуметтік қолдауды алу үшін "Азаматтарға арналған үкімет" мемлекеттік корпорациясы" коммерциялық емес акционерлік қоғамға, көрсетілетін қызметті берушіге немесе кент, ауылдық округ әкіміне еркін түрде өтінішпен жүгінеді және келесі құжаттарды ұсынады:</w:t>
      </w:r>
    </w:p>
    <w:bookmarkEnd w:id="4"/>
    <w:bookmarkStart w:name="z1185" w:id="5"/>
    <w:p>
      <w:pPr>
        <w:spacing w:after="0"/>
        <w:ind w:left="0"/>
        <w:jc w:val="both"/>
      </w:pPr>
      <w:r>
        <w:rPr>
          <w:rFonts w:ascii="Times New Roman"/>
          <w:b w:val="false"/>
          <w:i w:val="false"/>
          <w:color w:val="000000"/>
          <w:sz w:val="28"/>
        </w:rPr>
        <w:t>
      жеке басты куәландыратын құжат (жеке басты сәйкестендіру үшін қажет);</w:t>
      </w:r>
    </w:p>
    <w:bookmarkEnd w:id="5"/>
    <w:bookmarkStart w:name="z1186" w:id="6"/>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 не кент, ауылдық округ әкімінің анықтамасы);</w:t>
      </w:r>
    </w:p>
    <w:bookmarkEnd w:id="6"/>
    <w:bookmarkStart w:name="z1187" w:id="7"/>
    <w:p>
      <w:pPr>
        <w:spacing w:after="0"/>
        <w:ind w:left="0"/>
        <w:jc w:val="both"/>
      </w:pPr>
      <w:r>
        <w:rPr>
          <w:rFonts w:ascii="Times New Roman"/>
          <w:b w:val="false"/>
          <w:i w:val="false"/>
          <w:color w:val="000000"/>
          <w:sz w:val="28"/>
        </w:rPr>
        <w:t>
      жұмыс орнынан анықтама;</w:t>
      </w:r>
    </w:p>
    <w:bookmarkEnd w:id="7"/>
    <w:bookmarkStart w:name="z1188" w:id="8"/>
    <w:p>
      <w:pPr>
        <w:spacing w:after="0"/>
        <w:ind w:left="0"/>
        <w:jc w:val="both"/>
      </w:pPr>
      <w:r>
        <w:rPr>
          <w:rFonts w:ascii="Times New Roman"/>
          <w:b w:val="false"/>
          <w:i w:val="false"/>
          <w:color w:val="000000"/>
          <w:sz w:val="28"/>
        </w:rPr>
        <w:t xml:space="preserve">
      екінші деңгейдегі банкте немесе банк операцияларын жүзеге асыруға тиісті лицензиясы бар ұйымдарда дербес шоты бар екенін растайтық құжат; </w:t>
      </w:r>
    </w:p>
    <w:bookmarkEnd w:id="8"/>
    <w:bookmarkStart w:name="z1189" w:id="9"/>
    <w:p>
      <w:pPr>
        <w:spacing w:after="0"/>
        <w:ind w:left="0"/>
        <w:jc w:val="both"/>
      </w:pPr>
      <w:r>
        <w:rPr>
          <w:rFonts w:ascii="Times New Roman"/>
          <w:b w:val="false"/>
          <w:i w:val="false"/>
          <w:color w:val="000000"/>
          <w:sz w:val="28"/>
        </w:rPr>
        <w:t>
      3) әлеуметтік қолдау көрсету туралы шешімді немесе бас тарту туралы дәлелді жауапты әлеуметтік қолдауды тағайындауды жүзеге асыратын уәкілетті орган келесі мерзімде қабылдайды:</w:t>
      </w:r>
    </w:p>
    <w:bookmarkEnd w:id="9"/>
    <w:bookmarkStart w:name="z1178" w:id="10"/>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көрсетілетін қызметті беруші құжаттардың топтамасын тіркеген сәттен бастап -10 (он) жұмыс күні;</w:t>
      </w:r>
    </w:p>
    <w:bookmarkEnd w:id="10"/>
    <w:bookmarkStart w:name="z1190" w:id="11"/>
    <w:p>
      <w:pPr>
        <w:spacing w:after="0"/>
        <w:ind w:left="0"/>
        <w:jc w:val="both"/>
      </w:pPr>
      <w:r>
        <w:rPr>
          <w:rFonts w:ascii="Times New Roman"/>
          <w:b w:val="false"/>
          <w:i w:val="false"/>
          <w:color w:val="000000"/>
          <w:sz w:val="28"/>
        </w:rPr>
        <w:t>
      тұрғылықты жері бойынша кент, ауылдық округтің әкіміне құжаттардың топтамасын тапсырған сәттен бастап - 15 (он бес) жұмыс күні;</w:t>
      </w:r>
    </w:p>
    <w:bookmarkEnd w:id="11"/>
    <w:bookmarkStart w:name="z1191" w:id="12"/>
    <w:p>
      <w:pPr>
        <w:spacing w:after="0"/>
        <w:ind w:left="0"/>
        <w:jc w:val="both"/>
      </w:pPr>
      <w:r>
        <w:rPr>
          <w:rFonts w:ascii="Times New Roman"/>
          <w:b w:val="false"/>
          <w:i w:val="false"/>
          <w:color w:val="000000"/>
          <w:sz w:val="28"/>
        </w:rPr>
        <w:t xml:space="preserve">
      4) әлеуметтік қолдау тағайындаудан бас тартуға: </w:t>
      </w:r>
    </w:p>
    <w:bookmarkEnd w:id="12"/>
    <w:bookmarkStart w:name="z1192" w:id="13"/>
    <w:p>
      <w:pPr>
        <w:spacing w:after="0"/>
        <w:ind w:left="0"/>
        <w:jc w:val="both"/>
      </w:pPr>
      <w:r>
        <w:rPr>
          <w:rFonts w:ascii="Times New Roman"/>
          <w:b w:val="false"/>
          <w:i w:val="false"/>
          <w:color w:val="000000"/>
          <w:sz w:val="28"/>
        </w:rPr>
        <w:t>
      көрсетілетін қызметті алушы осы тармақтың 2) тармақшасында көрсетілген тізбеге сәйкес құжаттардың толық емес топтамасын және (немесе) қолданылу мерзімі өткен құжаттарды ұсынуы;</w:t>
      </w:r>
    </w:p>
    <w:bookmarkEnd w:id="13"/>
    <w:bookmarkStart w:name="z1193" w:id="14"/>
    <w:p>
      <w:pPr>
        <w:spacing w:after="0"/>
        <w:ind w:left="0"/>
        <w:jc w:val="both"/>
      </w:pPr>
      <w:r>
        <w:rPr>
          <w:rFonts w:ascii="Times New Roman"/>
          <w:b w:val="false"/>
          <w:i w:val="false"/>
          <w:color w:val="000000"/>
          <w:sz w:val="28"/>
        </w:rPr>
        <w:t>
      өтініш беруші ұсынған мәліметтердің жалған болуы немесе берілген құжаттардың сәйкес келмеуі;</w:t>
      </w:r>
    </w:p>
    <w:bookmarkEnd w:id="14"/>
    <w:bookmarkStart w:name="z1194" w:id="15"/>
    <w:p>
      <w:pPr>
        <w:spacing w:after="0"/>
        <w:ind w:left="0"/>
        <w:jc w:val="both"/>
      </w:pPr>
      <w:r>
        <w:rPr>
          <w:rFonts w:ascii="Times New Roman"/>
          <w:b w:val="false"/>
          <w:i w:val="false"/>
          <w:color w:val="000000"/>
          <w:sz w:val="28"/>
        </w:rPr>
        <w:t>
      Шемонаиха ауданынан тыс ауылды жерде тұруы;</w:t>
      </w:r>
    </w:p>
    <w:bookmarkEnd w:id="15"/>
    <w:bookmarkStart w:name="z1195" w:id="16"/>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6"/>
    <w:bookmarkStart w:name="z1196" w:id="17"/>
    <w:p>
      <w:pPr>
        <w:spacing w:after="0"/>
        <w:ind w:left="0"/>
        <w:jc w:val="both"/>
      </w:pPr>
      <w:r>
        <w:rPr>
          <w:rFonts w:ascii="Times New Roman"/>
          <w:b w:val="false"/>
          <w:i w:val="false"/>
          <w:color w:val="000000"/>
          <w:sz w:val="28"/>
        </w:rPr>
        <w:t xml:space="preserve">
      ағымдағы жылы әлеуметтік қолдау тағайындалған жағдайда, жыл ішінде екінші рет жүгінуі негіз болады. </w:t>
      </w:r>
    </w:p>
    <w:bookmarkEnd w:id="17"/>
    <w:bookmarkStart w:name="z1197" w:id="18"/>
    <w:p>
      <w:pPr>
        <w:spacing w:after="0"/>
        <w:ind w:left="0"/>
        <w:jc w:val="both"/>
      </w:pPr>
      <w:r>
        <w:rPr>
          <w:rFonts w:ascii="Times New Roman"/>
          <w:b w:val="false"/>
          <w:i w:val="false"/>
          <w:color w:val="000000"/>
          <w:sz w:val="28"/>
        </w:rPr>
        <w:t xml:space="preserve">
      3. "Ауылдық елді мекендерде тұратын және жұмыс істейтін мемлекеттік ұйымдарының мамандарына отын сатып алу үшін әлеуметтік көмек беру туралы" Шемонаиха аудандық мәслихатының 2014 жылғы 27 наурыздағы № 19/5-V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кұқықтық актілерді мемлекеттік тіркеу тізілімінде № 3225 тіркелген, "Әділет" ақпараттық-құқықтық жүйесінде 2014 жылғы 21 сәуірде, "Уба-Информ" газетінде 2014 жылғы 23 сәуірде жарияланған).</w:t>
      </w:r>
    </w:p>
    <w:bookmarkEnd w:id="18"/>
    <w:bookmarkStart w:name="z1198" w:id="19"/>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Абайдельдинов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