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f895" w14:textId="a1af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Автотұрақтардың (паркингтердің) санатын белгілеу және автотұрақтарға (паркингтерге)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2018 жылғы 20 қарашадағы № 30/3-VI шешімі. Шығыс Қазақстан облысы Әділет департаментінің Шемонаиха аудандық Әділет басқармасында 2018 жылғы 21 қарашада № 5-19-197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509-бабы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Шемонаиха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автотұрақтардың (паркингтердің) санаты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автотұрақтарға (паркингтерге) бөлінген жерлерге базалық салық мөлшерлемелері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Автотұрақтарға (паркингтерге) бөлінген басқа санаттардағы жерлерге салықты есептеу кезінде жеріне базалық мөлшерлемелер қолданылатын жақын орналасқан елді мекен Шемонаиха қаласы болып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Сизиков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7319"/>
        <w:gridCol w:w="2133"/>
      </w:tblGrid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(паркингтердің) түрлері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үстіндегі жабық түрдегі автотұрақтар (паркингтер), ашық түрдегі автотұрақтар (паркингтер)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Автотұрақтарға (паркингтерге) бөлінген жерлерге базалық салық мөлшерлемелерін ұлғайту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1703"/>
        <w:gridCol w:w="2337"/>
        <w:gridCol w:w="2337"/>
        <w:gridCol w:w="2337"/>
        <w:gridCol w:w="1794"/>
      </w:tblGrid>
      <w:tr>
        <w:trPr>
          <w:trHeight w:val="30" w:hRule="atLeast"/>
        </w:trPr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Автотұрақтарға (паркингтерге) бөлінген жерлерге базалық салық мөлшерлемелері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мөлшерлемелерді ұлғайту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қ.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