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2ed1" w14:textId="d502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Шемонаиха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2018 жылғы 24 желтоқсандағы № 32/2-VI шешімі. Шығыс Қазақстан облысы Әділет департаментінің Шемонаиха аудандық Әділет басқармасында 2018 жылғы 27 желтоқсанда № 5-19-201 тіркелді. Күші жойылды - Шығыс Қазақстан облысы Шемонаиха аудандық мәслихатының 2019 жылғы 26 желтоқсандағы № 48/2-VI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26.12.2019 № 48/2-VI </w:t>
      </w:r>
      <w:r>
        <w:rPr>
          <w:rFonts w:ascii="Times New Roman"/>
          <w:b w:val="false"/>
          <w:i w:val="false"/>
          <w:color w:val="ff0000"/>
          <w:sz w:val="28"/>
        </w:rPr>
        <w:t>шешімімен</w:t>
      </w:r>
      <w:r>
        <w:rPr>
          <w:rFonts w:ascii="Times New Roman"/>
          <w:b w:val="false"/>
          <w:i w:val="false"/>
          <w:color w:val="ff0000"/>
          <w:sz w:val="28"/>
        </w:rPr>
        <w:t xml:space="preserve"> (01.01.2020 бастап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1)тармақшасына, "2019-2021 жылдарға арналған облыстық бюджет туралы" Шығыс Қазақстан облыстық мәслихатының 2018 жылғы 13 желтоқсандағы № 25/280-VI (нормативтік құқықтық актілерді мемлекеттік тіркеу тізілімінде № 5704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Шемонаиха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бекiтiлсiн:</w:t>
      </w:r>
    </w:p>
    <w:bookmarkEnd w:id="1"/>
    <w:p>
      <w:pPr>
        <w:spacing w:after="0"/>
        <w:ind w:left="0"/>
        <w:jc w:val="both"/>
      </w:pPr>
      <w:r>
        <w:rPr>
          <w:rFonts w:ascii="Times New Roman"/>
          <w:b w:val="false"/>
          <w:i w:val="false"/>
          <w:color w:val="000000"/>
          <w:sz w:val="28"/>
        </w:rPr>
        <w:t>
      1) кірістер – 5 362 357,6 мың теңге, оның ішінде:</w:t>
      </w:r>
    </w:p>
    <w:p>
      <w:pPr>
        <w:spacing w:after="0"/>
        <w:ind w:left="0"/>
        <w:jc w:val="both"/>
      </w:pPr>
      <w:r>
        <w:rPr>
          <w:rFonts w:ascii="Times New Roman"/>
          <w:b w:val="false"/>
          <w:i w:val="false"/>
          <w:color w:val="000000"/>
          <w:sz w:val="28"/>
        </w:rPr>
        <w:t>
      салықтық түсімдер – 1 652 595 мың теңге;</w:t>
      </w:r>
    </w:p>
    <w:p>
      <w:pPr>
        <w:spacing w:after="0"/>
        <w:ind w:left="0"/>
        <w:jc w:val="both"/>
      </w:pPr>
      <w:r>
        <w:rPr>
          <w:rFonts w:ascii="Times New Roman"/>
          <w:b w:val="false"/>
          <w:i w:val="false"/>
          <w:color w:val="000000"/>
          <w:sz w:val="28"/>
        </w:rPr>
        <w:t>
      салықтық емес түсімдер – 11 156,6 мың теңге;</w:t>
      </w:r>
    </w:p>
    <w:p>
      <w:pPr>
        <w:spacing w:after="0"/>
        <w:ind w:left="0"/>
        <w:jc w:val="both"/>
      </w:pPr>
      <w:r>
        <w:rPr>
          <w:rFonts w:ascii="Times New Roman"/>
          <w:b w:val="false"/>
          <w:i w:val="false"/>
          <w:color w:val="000000"/>
          <w:sz w:val="28"/>
        </w:rPr>
        <w:t>
      негізгі капиталды сатудан түсетін түсімдер – 52 076 мың теңге;</w:t>
      </w:r>
    </w:p>
    <w:p>
      <w:pPr>
        <w:spacing w:after="0"/>
        <w:ind w:left="0"/>
        <w:jc w:val="both"/>
      </w:pPr>
      <w:r>
        <w:rPr>
          <w:rFonts w:ascii="Times New Roman"/>
          <w:b w:val="false"/>
          <w:i w:val="false"/>
          <w:color w:val="000000"/>
          <w:sz w:val="28"/>
        </w:rPr>
        <w:t>
      трансферттер түсімі – 3 646 530 мың теңге;</w:t>
      </w:r>
    </w:p>
    <w:p>
      <w:pPr>
        <w:spacing w:after="0"/>
        <w:ind w:left="0"/>
        <w:jc w:val="both"/>
      </w:pPr>
      <w:r>
        <w:rPr>
          <w:rFonts w:ascii="Times New Roman"/>
          <w:b w:val="false"/>
          <w:i w:val="false"/>
          <w:color w:val="000000"/>
          <w:sz w:val="28"/>
        </w:rPr>
        <w:t>
      2) шығындар – 5 448 155,6 мың теңге;</w:t>
      </w:r>
    </w:p>
    <w:p>
      <w:pPr>
        <w:spacing w:after="0"/>
        <w:ind w:left="0"/>
        <w:jc w:val="both"/>
      </w:pPr>
      <w:r>
        <w:rPr>
          <w:rFonts w:ascii="Times New Roman"/>
          <w:b w:val="false"/>
          <w:i w:val="false"/>
          <w:color w:val="000000"/>
          <w:sz w:val="28"/>
        </w:rPr>
        <w:t>
      3) таза бюджеттік кредиттеу – 25 201,5 мың теңге, оның ішінде:</w:t>
      </w:r>
    </w:p>
    <w:p>
      <w:pPr>
        <w:spacing w:after="0"/>
        <w:ind w:left="0"/>
        <w:jc w:val="both"/>
      </w:pPr>
      <w:r>
        <w:rPr>
          <w:rFonts w:ascii="Times New Roman"/>
          <w:b w:val="false"/>
          <w:i w:val="false"/>
          <w:color w:val="000000"/>
          <w:sz w:val="28"/>
        </w:rPr>
        <w:t>
      бюджеттік кредиттер – 29 062,5 мың теңге;</w:t>
      </w:r>
    </w:p>
    <w:p>
      <w:pPr>
        <w:spacing w:after="0"/>
        <w:ind w:left="0"/>
        <w:jc w:val="both"/>
      </w:pPr>
      <w:r>
        <w:rPr>
          <w:rFonts w:ascii="Times New Roman"/>
          <w:b w:val="false"/>
          <w:i w:val="false"/>
          <w:color w:val="000000"/>
          <w:sz w:val="28"/>
        </w:rPr>
        <w:t>
      бюджеттік кредиттерді өтеу – 3 861 мың теңге;</w:t>
      </w:r>
    </w:p>
    <w:p>
      <w:pPr>
        <w:spacing w:after="0"/>
        <w:ind w:left="0"/>
        <w:jc w:val="both"/>
      </w:pPr>
      <w:r>
        <w:rPr>
          <w:rFonts w:ascii="Times New Roman"/>
          <w:b w:val="false"/>
          <w:i w:val="false"/>
          <w:color w:val="000000"/>
          <w:sz w:val="28"/>
        </w:rPr>
        <w:t>
      4) қаржы активтерімен операциялар бойынша сальдо – - 37 088 мың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37 088 мың теңге;</w:t>
      </w:r>
    </w:p>
    <w:p>
      <w:pPr>
        <w:spacing w:after="0"/>
        <w:ind w:left="0"/>
        <w:jc w:val="both"/>
      </w:pPr>
      <w:r>
        <w:rPr>
          <w:rFonts w:ascii="Times New Roman"/>
          <w:b w:val="false"/>
          <w:i w:val="false"/>
          <w:color w:val="000000"/>
          <w:sz w:val="28"/>
        </w:rPr>
        <w:t>
      5) бюджет тапшылығы (профициті) – - 73 911,5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73 911,5 мың теңге, оның ішінде:</w:t>
      </w:r>
    </w:p>
    <w:p>
      <w:pPr>
        <w:spacing w:after="0"/>
        <w:ind w:left="0"/>
        <w:jc w:val="both"/>
      </w:pPr>
      <w:r>
        <w:rPr>
          <w:rFonts w:ascii="Times New Roman"/>
          <w:b w:val="false"/>
          <w:i w:val="false"/>
          <w:color w:val="000000"/>
          <w:sz w:val="28"/>
        </w:rPr>
        <w:t>
      қарыздар түсімі – 29 062 мың теңге;</w:t>
      </w:r>
    </w:p>
    <w:p>
      <w:pPr>
        <w:spacing w:after="0"/>
        <w:ind w:left="0"/>
        <w:jc w:val="both"/>
      </w:pPr>
      <w:r>
        <w:rPr>
          <w:rFonts w:ascii="Times New Roman"/>
          <w:b w:val="false"/>
          <w:i w:val="false"/>
          <w:color w:val="000000"/>
          <w:sz w:val="28"/>
        </w:rPr>
        <w:t>
      қарыздарды өтеу – 3 861 мың теңге;</w:t>
      </w:r>
    </w:p>
    <w:p>
      <w:pPr>
        <w:spacing w:after="0"/>
        <w:ind w:left="0"/>
        <w:jc w:val="both"/>
      </w:pPr>
      <w:r>
        <w:rPr>
          <w:rFonts w:ascii="Times New Roman"/>
          <w:b w:val="false"/>
          <w:i w:val="false"/>
          <w:color w:val="000000"/>
          <w:sz w:val="28"/>
        </w:rPr>
        <w:t>
      бюджет қаражатының пайдаланылатын қалдықтары – 48 710,5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22.11.2019 </w:t>
      </w:r>
      <w:r>
        <w:rPr>
          <w:rFonts w:ascii="Times New Roman"/>
          <w:b w:val="false"/>
          <w:i w:val="false"/>
          <w:color w:val="000000"/>
          <w:sz w:val="28"/>
        </w:rPr>
        <w:t>№ 47/2-VI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"2019 - 2021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шешімімен</w:t>
      </w:r>
      <w:r>
        <w:rPr>
          <w:rFonts w:ascii="Times New Roman"/>
          <w:b w:val="false"/>
          <w:i w:val="false"/>
          <w:color w:val="000000"/>
          <w:sz w:val="28"/>
        </w:rPr>
        <w:t xml:space="preserve"> (нормативтік кұқықтық актілерді мемлекеттік тіркеу Тізілімінде № 5704 болып тіркелген) белгіленген аудан бюджетіне 2019 жылға арналған әлеуметтік салық, төлем көзiнен ұсталмайтын кірістерден жеке табыс салығы бойынша кірістерді бөлу нормативтерінің 100 пайыз мөлшерінде орындалуы қабылдансын.</w:t>
      </w:r>
    </w:p>
    <w:bookmarkEnd w:id="2"/>
    <w:bookmarkStart w:name="z6" w:id="3"/>
    <w:p>
      <w:pPr>
        <w:spacing w:after="0"/>
        <w:ind w:left="0"/>
        <w:jc w:val="both"/>
      </w:pPr>
      <w:r>
        <w:rPr>
          <w:rFonts w:ascii="Times New Roman"/>
          <w:b w:val="false"/>
          <w:i w:val="false"/>
          <w:color w:val="000000"/>
          <w:sz w:val="28"/>
        </w:rPr>
        <w:t>
      3. Аудандық бюджетте облыстық бюджеттен 2019 жылға арналған 1 985 691 мың теңге сомада, 2020 жылға арналған 1 985 691 мың теңге сомада және 2021 жылға арналған 1 985 691 мың теңге сомада аудандық бюджетке берілген бюджеттік субвенция көлемі ескерілсін.</w:t>
      </w:r>
    </w:p>
    <w:bookmarkEnd w:id="3"/>
    <w:bookmarkStart w:name="z7" w:id="4"/>
    <w:p>
      <w:pPr>
        <w:spacing w:after="0"/>
        <w:ind w:left="0"/>
        <w:jc w:val="both"/>
      </w:pPr>
      <w:r>
        <w:rPr>
          <w:rFonts w:ascii="Times New Roman"/>
          <w:b w:val="false"/>
          <w:i w:val="false"/>
          <w:color w:val="000000"/>
          <w:sz w:val="28"/>
        </w:rPr>
        <w:t>
      4. 2019 жылға арналған аудандық бюджетте 314 428 мың теңге сомасында аудандық маңызы бар қала, кенттер, ауылдық округтер бюджеттеріне аудандық бюджеттен берілетін субвенциялар көлемі ескерілсін, оның ішінде:</w:t>
      </w:r>
    </w:p>
    <w:bookmarkEnd w:id="4"/>
    <w:p>
      <w:pPr>
        <w:spacing w:after="0"/>
        <w:ind w:left="0"/>
        <w:jc w:val="both"/>
      </w:pPr>
      <w:r>
        <w:rPr>
          <w:rFonts w:ascii="Times New Roman"/>
          <w:b w:val="false"/>
          <w:i w:val="false"/>
          <w:color w:val="000000"/>
          <w:sz w:val="28"/>
        </w:rPr>
        <w:t>
      "Шемонаиха қ. әкімінің аппараты" ММ - 165 886 мың теңге;</w:t>
      </w:r>
    </w:p>
    <w:p>
      <w:pPr>
        <w:spacing w:after="0"/>
        <w:ind w:left="0"/>
        <w:jc w:val="both"/>
      </w:pPr>
      <w:r>
        <w:rPr>
          <w:rFonts w:ascii="Times New Roman"/>
          <w:b w:val="false"/>
          <w:i w:val="false"/>
          <w:color w:val="000000"/>
          <w:sz w:val="28"/>
        </w:rPr>
        <w:t>
      "Первомайский к. әкімінің аппараты" ММ - 15 080 мың теңге;</w:t>
      </w:r>
    </w:p>
    <w:p>
      <w:pPr>
        <w:spacing w:after="0"/>
        <w:ind w:left="0"/>
        <w:jc w:val="both"/>
      </w:pPr>
      <w:r>
        <w:rPr>
          <w:rFonts w:ascii="Times New Roman"/>
          <w:b w:val="false"/>
          <w:i w:val="false"/>
          <w:color w:val="000000"/>
          <w:sz w:val="28"/>
        </w:rPr>
        <w:t>
      "Усть-Таловка к. әкімінің аппараты" ММ - 89 455 мың теңге;</w:t>
      </w:r>
    </w:p>
    <w:p>
      <w:pPr>
        <w:spacing w:after="0"/>
        <w:ind w:left="0"/>
        <w:jc w:val="both"/>
      </w:pPr>
      <w:r>
        <w:rPr>
          <w:rFonts w:ascii="Times New Roman"/>
          <w:b w:val="false"/>
          <w:i w:val="false"/>
          <w:color w:val="000000"/>
          <w:sz w:val="28"/>
        </w:rPr>
        <w:t>
      "Верх-Уба ауылдық округі әкімінің аппараты" ММ -15 322 мың теңге;</w:t>
      </w:r>
    </w:p>
    <w:p>
      <w:pPr>
        <w:spacing w:after="0"/>
        <w:ind w:left="0"/>
        <w:jc w:val="both"/>
      </w:pPr>
      <w:r>
        <w:rPr>
          <w:rFonts w:ascii="Times New Roman"/>
          <w:b w:val="false"/>
          <w:i w:val="false"/>
          <w:color w:val="000000"/>
          <w:sz w:val="28"/>
        </w:rPr>
        <w:t>
      "Выдриха ауылдық округі әкімінің аппараты" ММ - 15 394 мың теңге;</w:t>
      </w:r>
    </w:p>
    <w:p>
      <w:pPr>
        <w:spacing w:after="0"/>
        <w:ind w:left="0"/>
        <w:jc w:val="both"/>
      </w:pPr>
      <w:r>
        <w:rPr>
          <w:rFonts w:ascii="Times New Roman"/>
          <w:b w:val="false"/>
          <w:i w:val="false"/>
          <w:color w:val="000000"/>
          <w:sz w:val="28"/>
        </w:rPr>
        <w:t>
      "Вавилон ауылдық округі әкімінің аппараты" ММ - 2 819 мың теңге;</w:t>
      </w:r>
    </w:p>
    <w:p>
      <w:pPr>
        <w:spacing w:after="0"/>
        <w:ind w:left="0"/>
        <w:jc w:val="both"/>
      </w:pPr>
      <w:r>
        <w:rPr>
          <w:rFonts w:ascii="Times New Roman"/>
          <w:b w:val="false"/>
          <w:i w:val="false"/>
          <w:color w:val="000000"/>
          <w:sz w:val="28"/>
        </w:rPr>
        <w:t>
      "Зевакино ауылдық округі әкімінің аппараты" ММ - 10 472 мың теңге.</w:t>
      </w:r>
    </w:p>
    <w:bookmarkStart w:name="z8" w:id="5"/>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бюджеттік қаражат есебінен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 мен тарифтік мөлшерлемелер белгіленсін.</w:t>
      </w:r>
    </w:p>
    <w:bookmarkEnd w:id="5"/>
    <w:p>
      <w:pPr>
        <w:spacing w:after="0"/>
        <w:ind w:left="0"/>
        <w:jc w:val="both"/>
      </w:pP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 жергілікті өкілді органмен келісім бойынша жергілікті атқарушы орган айқындайды.</w:t>
      </w:r>
    </w:p>
    <w:bookmarkStart w:name="z9" w:id="6"/>
    <w:p>
      <w:pPr>
        <w:spacing w:after="0"/>
        <w:ind w:left="0"/>
        <w:jc w:val="both"/>
      </w:pPr>
      <w:r>
        <w:rPr>
          <w:rFonts w:ascii="Times New Roman"/>
          <w:b w:val="false"/>
          <w:i w:val="false"/>
          <w:color w:val="000000"/>
          <w:sz w:val="28"/>
        </w:rPr>
        <w:t>
      6. Ауданның жергілікті атқарушы органының 2019 жылға арналған резерві 5 929 мың тенге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Шемонаиха аудандық мәслихатының 22.11.2019 </w:t>
      </w:r>
      <w:r>
        <w:rPr>
          <w:rFonts w:ascii="Times New Roman"/>
          <w:b w:val="false"/>
          <w:i w:val="false"/>
          <w:color w:val="000000"/>
          <w:sz w:val="28"/>
        </w:rPr>
        <w:t>№ 47/2-VI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4-қосымшаға</w:t>
      </w:r>
      <w:r>
        <w:rPr>
          <w:rFonts w:ascii="Times New Roman"/>
          <w:b w:val="false"/>
          <w:i w:val="false"/>
          <w:color w:val="000000"/>
          <w:sz w:val="28"/>
        </w:rPr>
        <w:t xml:space="preserve"> сәйкес 2019 жылға арналған аудандық бюджетті орындау үдерісінде секвестрлеуге жатпайтын аудандық бюджеттік бағдарламалардың тізімі бекітілсін.</w:t>
      </w:r>
    </w:p>
    <w:bookmarkEnd w:id="7"/>
    <w:bookmarkStart w:name="z11" w:id="8"/>
    <w:p>
      <w:pPr>
        <w:spacing w:after="0"/>
        <w:ind w:left="0"/>
        <w:jc w:val="both"/>
      </w:pPr>
      <w:r>
        <w:rPr>
          <w:rFonts w:ascii="Times New Roman"/>
          <w:b w:val="false"/>
          <w:i w:val="false"/>
          <w:color w:val="000000"/>
          <w:sz w:val="28"/>
        </w:rPr>
        <w:t>
      8. 2019 жылға арналған аудандық бюджетте облыстық бюджеттен мұқтаж азаматтардың жеке санаттарына әлеуметтік көмекке арналған нысаналы ағымдағы трансферттер 26 262 мың теңге сомасында көзделсін.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Шемонаиха аудандық мәслихатының 22.11.2019 </w:t>
      </w:r>
      <w:r>
        <w:rPr>
          <w:rFonts w:ascii="Times New Roman"/>
          <w:b w:val="false"/>
          <w:i w:val="false"/>
          <w:color w:val="000000"/>
          <w:sz w:val="28"/>
        </w:rPr>
        <w:t>№ 47/2-VI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9. 2019 жылға арналған аудандық бюджетте облыстық бюджеттен 436 354,1 мың теңге сомасында ағымдағы нысаналы трансферттер көзделсін.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Шемонаиха аудандық мәслихатының 22.11.2019 </w:t>
      </w:r>
      <w:r>
        <w:rPr>
          <w:rFonts w:ascii="Times New Roman"/>
          <w:b w:val="false"/>
          <w:i w:val="false"/>
          <w:color w:val="000000"/>
          <w:sz w:val="28"/>
        </w:rPr>
        <w:t>№ 47/2-VI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8" w:id="10"/>
    <w:p>
      <w:pPr>
        <w:spacing w:after="0"/>
        <w:ind w:left="0"/>
        <w:jc w:val="both"/>
      </w:pPr>
      <w:r>
        <w:rPr>
          <w:rFonts w:ascii="Times New Roman"/>
          <w:b w:val="false"/>
          <w:i w:val="false"/>
          <w:color w:val="000000"/>
          <w:sz w:val="28"/>
        </w:rPr>
        <w:t>
      9-1. 2019 жылға арналған аудандық бюджетте облыстық бюджеттен дамуға 150 632 мың теңге сомасында нысаналы трансферттер көзделсін.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9-1 - тармақпен толықтырылды - Шығыс Қазақстан облысы Шемонаиха аудандық мәслихатының 16.07.2019 </w:t>
      </w:r>
      <w:r>
        <w:rPr>
          <w:rFonts w:ascii="Times New Roman"/>
          <w:b w:val="false"/>
          <w:i w:val="false"/>
          <w:color w:val="000000"/>
          <w:sz w:val="28"/>
        </w:rPr>
        <w:t>№ 42/2-VI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10. 2019 жылға арналған аудандық бюджетте республикалық бюджеттен 1 002 426, мың теңге сомасында ағымдағы нысаналы трансферттер көзделсін.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Шемонаиха аудандық мәслихатының 22.11.2019 </w:t>
      </w:r>
      <w:r>
        <w:rPr>
          <w:rFonts w:ascii="Times New Roman"/>
          <w:b w:val="false"/>
          <w:i w:val="false"/>
          <w:color w:val="000000"/>
          <w:sz w:val="28"/>
        </w:rPr>
        <w:t>№ 47/2-VI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11. 2019 жылға арналған аудандық бюджетте заңнаманың өзгеруіне байланысты, жоғары тұрған бюджеттің шығындарын өтеуге төмен тұрған бюджеттен 178 812 мың теңге сомасында ағымдағы нысаналы трансферттер сомасын бөлу көзделсін.</w:t>
      </w:r>
    </w:p>
    <w:bookmarkEnd w:id="12"/>
    <w:bookmarkStart w:name="z36" w:id="13"/>
    <w:p>
      <w:pPr>
        <w:spacing w:after="0"/>
        <w:ind w:left="0"/>
        <w:jc w:val="both"/>
      </w:pPr>
      <w:r>
        <w:rPr>
          <w:rFonts w:ascii="Times New Roman"/>
          <w:b w:val="false"/>
          <w:i w:val="false"/>
          <w:color w:val="000000"/>
          <w:sz w:val="28"/>
        </w:rPr>
        <w:t>
      11-1. 2019 жылға арналған аудандық бюджетте 2018 жылдың қорытындысы бойынша қалыптасқан үнемдеу есебінен төмен тұрған бюджеттен 561 мың теңге сомасында ағымдағы нысаналы трансферттерді қайтару көзделсін.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11-1 - тармақпен толықтырылды - Шығыс Қазақстан облысы Шемонаиха аудандық мәслихатының 01.03.2019 </w:t>
      </w:r>
      <w:r>
        <w:rPr>
          <w:rFonts w:ascii="Times New Roman"/>
          <w:b w:val="false"/>
          <w:i w:val="false"/>
          <w:color w:val="000000"/>
          <w:sz w:val="28"/>
        </w:rPr>
        <w:t>№ 36/5-VI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12. Аудандық бюджет шығыстарында келесі бағдарламалар бойынша шығындар көзделсін:</w:t>
      </w:r>
    </w:p>
    <w:bookmarkEnd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5-қосымшаға</w:t>
      </w:r>
      <w:r>
        <w:rPr>
          <w:rFonts w:ascii="Times New Roman"/>
          <w:b w:val="false"/>
          <w:i w:val="false"/>
          <w:color w:val="000000"/>
          <w:sz w:val="28"/>
        </w:rPr>
        <w:t xml:space="preserve"> сәйкес, қаладағы ауданның, аудандық маңызы бар қала, кент, ауыл, ауылдық округ әкімінің қызметін қамтамасыз ету бойынша қызметтерге 66 334 мың теңге сомасында;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6-қосымшаға</w:t>
      </w:r>
      <w:r>
        <w:rPr>
          <w:rFonts w:ascii="Times New Roman"/>
          <w:b w:val="false"/>
          <w:i w:val="false"/>
          <w:color w:val="000000"/>
          <w:sz w:val="28"/>
        </w:rPr>
        <w:t xml:space="preserve"> сәйкес, елді мекендердің көшелерін жарықтандыруға 1 262 мың теңге сомасында;</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7-қосымшаға</w:t>
      </w:r>
      <w:r>
        <w:rPr>
          <w:rFonts w:ascii="Times New Roman"/>
          <w:b w:val="false"/>
          <w:i w:val="false"/>
          <w:color w:val="000000"/>
          <w:sz w:val="28"/>
        </w:rPr>
        <w:t xml:space="preserve"> сәйкес, елді мекендерді абаттандыруға және көгалдандыруға 1000 мың теңге сомасында;</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8-қосымшаға</w:t>
      </w:r>
      <w:r>
        <w:rPr>
          <w:rFonts w:ascii="Times New Roman"/>
          <w:b w:val="false"/>
          <w:i w:val="false"/>
          <w:color w:val="000000"/>
          <w:sz w:val="28"/>
        </w:rPr>
        <w:t xml:space="preserve"> сәйкес аудандық маңызы бар қалаларда, кенттерде, ауылдарда, ауылдық округтерде автомобиль жолдарының жұмыс істеуін қамтамасыз етуге 6700 мың теңге сомасында;</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9-қосымшаға</w:t>
      </w:r>
      <w:r>
        <w:rPr>
          <w:rFonts w:ascii="Times New Roman"/>
          <w:b w:val="false"/>
          <w:i w:val="false"/>
          <w:color w:val="000000"/>
          <w:sz w:val="28"/>
        </w:rPr>
        <w:t xml:space="preserve"> сәйкес, елді мекендерді сумен жабдықтауды ұйымдастыруға 2 413 мың теңге сомасында;</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10-қосымшаға</w:t>
      </w:r>
      <w:r>
        <w:rPr>
          <w:rFonts w:ascii="Times New Roman"/>
          <w:b w:val="false"/>
          <w:i w:val="false"/>
          <w:color w:val="000000"/>
          <w:sz w:val="28"/>
        </w:rPr>
        <w:t xml:space="preserve"> сәйкес, жергілікті өзін-өзі басқару органдарына берілетін трансферттерге 15 514 мың теңге сомасында;</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11-қосымшаға</w:t>
      </w:r>
      <w:r>
        <w:rPr>
          <w:rFonts w:ascii="Times New Roman"/>
          <w:b w:val="false"/>
          <w:i w:val="false"/>
          <w:color w:val="000000"/>
          <w:sz w:val="28"/>
        </w:rPr>
        <w:t xml:space="preserve"> сәйкес, аудандық маңызы бар қала, кенттер, ауылдық округтер бюджеттеріне аудандық бюджеттен берілетін трансферттерге 192 270 мың теңге сомасында;</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13-қосымшаға</w:t>
      </w:r>
      <w:r>
        <w:rPr>
          <w:rFonts w:ascii="Times New Roman"/>
          <w:b w:val="false"/>
          <w:i w:val="false"/>
          <w:color w:val="000000"/>
          <w:sz w:val="28"/>
        </w:rPr>
        <w:t xml:space="preserve"> сәйкес, мемлекеттік органның күрделі шығыстарына 4 112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Шығыс Қазақстан облысы Шемонаиха аудандық мәслихатының 01.03.2019 </w:t>
      </w:r>
      <w:r>
        <w:rPr>
          <w:rFonts w:ascii="Times New Roman"/>
          <w:b w:val="false"/>
          <w:i w:val="false"/>
          <w:color w:val="000000"/>
          <w:sz w:val="28"/>
        </w:rPr>
        <w:t>№ 36/5-VI</w:t>
      </w:r>
      <w:r>
        <w:rPr>
          <w:rFonts w:ascii="Times New Roman"/>
          <w:b w:val="false"/>
          <w:i w:val="false"/>
          <w:color w:val="ff0000"/>
          <w:sz w:val="28"/>
        </w:rPr>
        <w:t xml:space="preserve">; 26.04.2019 </w:t>
      </w:r>
      <w:r>
        <w:rPr>
          <w:rFonts w:ascii="Times New Roman"/>
          <w:b w:val="false"/>
          <w:i w:val="false"/>
          <w:color w:val="000000"/>
          <w:sz w:val="28"/>
        </w:rPr>
        <w:t>№ 39/2-VI</w:t>
      </w:r>
      <w:r>
        <w:rPr>
          <w:rFonts w:ascii="Times New Roman"/>
          <w:b w:val="false"/>
          <w:i w:val="false"/>
          <w:color w:val="ff0000"/>
          <w:sz w:val="28"/>
        </w:rPr>
        <w:t xml:space="preserve"> ; 16.07.2019 </w:t>
      </w:r>
      <w:r>
        <w:rPr>
          <w:rFonts w:ascii="Times New Roman"/>
          <w:b w:val="false"/>
          <w:i w:val="false"/>
          <w:color w:val="000000"/>
          <w:sz w:val="28"/>
        </w:rPr>
        <w:t>№ 42/2-VI</w:t>
      </w:r>
      <w:r>
        <w:rPr>
          <w:rFonts w:ascii="Times New Roman"/>
          <w:b w:val="false"/>
          <w:i w:val="false"/>
          <w:color w:val="ff0000"/>
          <w:sz w:val="28"/>
        </w:rPr>
        <w:t xml:space="preserve">; 18.10.2019 </w:t>
      </w:r>
      <w:r>
        <w:rPr>
          <w:rFonts w:ascii="Times New Roman"/>
          <w:b w:val="false"/>
          <w:i w:val="false"/>
          <w:color w:val="000000"/>
          <w:sz w:val="28"/>
        </w:rPr>
        <w:t>№ 45/6-VI</w:t>
      </w:r>
      <w:r>
        <w:rPr>
          <w:rFonts w:ascii="Times New Roman"/>
          <w:b w:val="false"/>
          <w:i w:val="false"/>
          <w:color w:val="ff0000"/>
          <w:sz w:val="28"/>
        </w:rPr>
        <w:t xml:space="preserve">; 22.11.2019 </w:t>
      </w:r>
      <w:r>
        <w:rPr>
          <w:rFonts w:ascii="Times New Roman"/>
          <w:b w:val="false"/>
          <w:i w:val="false"/>
          <w:color w:val="000000"/>
          <w:sz w:val="28"/>
        </w:rPr>
        <w:t xml:space="preserve">№ 47/2-VI </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12-қосымшаға</w:t>
      </w:r>
      <w:r>
        <w:rPr>
          <w:rFonts w:ascii="Times New Roman"/>
          <w:b w:val="false"/>
          <w:i w:val="false"/>
          <w:color w:val="000000"/>
          <w:sz w:val="28"/>
        </w:rPr>
        <w:t xml:space="preserve"> сәйкес Шемонаиха аудандық мәслихатының кейбір шешімдерінің күші жойылды деп танылсын.</w:t>
      </w:r>
    </w:p>
    <w:bookmarkEnd w:id="15"/>
    <w:bookmarkStart w:name="z17" w:id="16"/>
    <w:p>
      <w:pPr>
        <w:spacing w:after="0"/>
        <w:ind w:left="0"/>
        <w:jc w:val="both"/>
      </w:pPr>
      <w:r>
        <w:rPr>
          <w:rFonts w:ascii="Times New Roman"/>
          <w:b w:val="false"/>
          <w:i w:val="false"/>
          <w:color w:val="000000"/>
          <w:sz w:val="28"/>
        </w:rPr>
        <w:t>
      14. Осы шешiм 2019 жылғы 1 қаңтардан бастап қолданысқа енгiзiледi.</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Геберт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32/2-VI шешіміне 1-қосымша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Шемонаиха аудандық мәслихатының 22.11.2019 </w:t>
      </w:r>
      <w:r>
        <w:rPr>
          <w:rFonts w:ascii="Times New Roman"/>
          <w:b w:val="false"/>
          <w:i w:val="false"/>
          <w:color w:val="ff0000"/>
          <w:sz w:val="28"/>
        </w:rPr>
        <w:t>№ 47/2-VI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I.КІРІСТЕР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5362357,6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1652595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488003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баска да кiрiстер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3645969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43"/>
        <w:gridCol w:w="1144"/>
        <w:gridCol w:w="1145"/>
        <w:gridCol w:w="5224"/>
        <w:gridCol w:w="34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5448155,6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469429,6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көлiгi және автомобиль жолдары бөлiмi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3097053,9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2760493,9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2761688,9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2678020,9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мұқжат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тұргын үй қорының тұргын үйін жобалау және (немесе) салу, реконструкциялау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шынықтыружәне спорт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манызы бар қалалық (ауылдық), қала маңындағы және ауданішілік қатынастар бойынша жолаушылар тасымалдарын субсидиялау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509332,4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509332,4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509332,4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төменгі тұрған бюджеттен ағымдағы нысаналы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32/2-VI шешіміне 2-қосымша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3737912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487269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баска да кiрiстер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20"/>
        <w:gridCol w:w="1308"/>
        <w:gridCol w:w="1308"/>
        <w:gridCol w:w="5416"/>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3737912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көлiгi және автомобиль жолдары бөлiмi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2262571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беру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2053062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2018586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1943753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мұқжат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шынықтыружәне спорт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32/2-VI шешіміне 3-қосымша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963"/>
        <w:gridCol w:w="621"/>
        <w:gridCol w:w="7409"/>
        <w:gridCol w:w="26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I.КІРІСТЕР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3768336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1731061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655649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655649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448560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448560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487703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468753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126985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1985691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1985691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20"/>
        <w:gridCol w:w="1308"/>
        <w:gridCol w:w="1308"/>
        <w:gridCol w:w="5416"/>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3768336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көлiгi және автомобиль жолдары бөлiмi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2071572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2036751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мұқжат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272779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шынықтыружәне спорт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508823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508823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508823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Қаржылық активтермен операциялар бойынша сальдо</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32/2-VI шешіміне 4-қосымша</w:t>
            </w:r>
          </w:p>
        </w:tc>
      </w:tr>
    </w:tbl>
    <w:p>
      <w:pPr>
        <w:spacing w:after="0"/>
        <w:ind w:left="0"/>
        <w:jc w:val="left"/>
      </w:pPr>
      <w:r>
        <w:rPr>
          <w:rFonts w:ascii="Times New Roman"/>
          <w:b/>
          <w:i w:val="false"/>
          <w:color w:val="000000"/>
        </w:rPr>
        <w:t xml:space="preserve"> 2019 жылға арналған аудандық бюджетті орындау үдерісінде секвестрлеуге жатпайтын аудандық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32/2-VI шешіміне 5-қосымша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қызметін қамтамасыз ету жөніндегі қызметтерге сомаларды бөлу</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Шемонаиха аудандық мәслихатының 22.11.2019 </w:t>
      </w:r>
      <w:r>
        <w:rPr>
          <w:rFonts w:ascii="Times New Roman"/>
          <w:b w:val="false"/>
          <w:i w:val="false"/>
          <w:color w:val="ff0000"/>
          <w:sz w:val="28"/>
        </w:rPr>
        <w:t>№ 47/2-VI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4599"/>
        <w:gridCol w:w="6506"/>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бағдарлама (мың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16467</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"Разинский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14545</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16097</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32/2-VI шешіміне 6-қосымша</w:t>
            </w:r>
          </w:p>
        </w:tc>
      </w:tr>
    </w:tbl>
    <w:p>
      <w:pPr>
        <w:spacing w:after="0"/>
        <w:ind w:left="0"/>
        <w:jc w:val="left"/>
      </w:pPr>
      <w:r>
        <w:rPr>
          <w:rFonts w:ascii="Times New Roman"/>
          <w:b/>
          <w:i w:val="false"/>
          <w:color w:val="000000"/>
        </w:rPr>
        <w:t xml:space="preserve"> Елді мекендердің көшелерін жарықтандыруға сомаларды бөлу</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Шемонаиха аудандық мәслихатының 18.10.2019 </w:t>
      </w:r>
      <w:r>
        <w:rPr>
          <w:rFonts w:ascii="Times New Roman"/>
          <w:b w:val="false"/>
          <w:i w:val="false"/>
          <w:color w:val="ff0000"/>
          <w:sz w:val="28"/>
        </w:rPr>
        <w:t>№ 45/6-VI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4601"/>
        <w:gridCol w:w="6504"/>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 бағдарлама (мың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округi әкiмiнiң аппараты" ММ</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32/2-VI шешіміне 7-қосымша</w:t>
            </w:r>
          </w:p>
        </w:tc>
      </w:tr>
    </w:tbl>
    <w:p>
      <w:pPr>
        <w:spacing w:after="0"/>
        <w:ind w:left="0"/>
        <w:jc w:val="left"/>
      </w:pPr>
      <w:r>
        <w:rPr>
          <w:rFonts w:ascii="Times New Roman"/>
          <w:b/>
          <w:i w:val="false"/>
          <w:color w:val="000000"/>
        </w:rPr>
        <w:t xml:space="preserve"> Елді мекендерді абаттандыруға және көгалдандыруға сомаларды бөлу</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Шемонаиха аудандық мәслихатының 18.10.2019 </w:t>
      </w:r>
      <w:r>
        <w:rPr>
          <w:rFonts w:ascii="Times New Roman"/>
          <w:b w:val="false"/>
          <w:i w:val="false"/>
          <w:color w:val="ff0000"/>
          <w:sz w:val="28"/>
        </w:rPr>
        <w:t>№ 45/6-VI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4601"/>
        <w:gridCol w:w="6504"/>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123 011 бағдарлама (мың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округi әкiмiнiң аппараты" ММ</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32/2-VI шешіміне 8-қосымша</w:t>
            </w:r>
          </w:p>
        </w:tc>
      </w:tr>
    </w:tbl>
    <w:p>
      <w:pPr>
        <w:spacing w:after="0"/>
        <w:ind w:left="0"/>
        <w:jc w:val="left"/>
      </w:pPr>
      <w:r>
        <w:rPr>
          <w:rFonts w:ascii="Times New Roman"/>
          <w:b/>
          <w:i w:val="false"/>
          <w:color w:val="000000"/>
        </w:rPr>
        <w:t xml:space="preserve"> Аудандық маңызы бар қалаларда, кенттерде, ауылдарда, ауылдық округтерде автомобиль жолдарының жұмыс істеуін қамтамасыз етуге сомаларды бөлу</w:t>
      </w:r>
    </w:p>
    <w:p>
      <w:pPr>
        <w:spacing w:after="0"/>
        <w:ind w:left="0"/>
        <w:jc w:val="both"/>
      </w:pPr>
      <w:r>
        <w:rPr>
          <w:rFonts w:ascii="Times New Roman"/>
          <w:b w:val="false"/>
          <w:i w:val="false"/>
          <w:color w:val="ff0000"/>
          <w:sz w:val="28"/>
        </w:rPr>
        <w:t xml:space="preserve">
      Ескерту. 8-қосымша жаңа редакцияда - Шығыс Қазақстан облысы Шемонаиха аудандық мәслихатының 26.04.2019 </w:t>
      </w:r>
      <w:r>
        <w:rPr>
          <w:rFonts w:ascii="Times New Roman"/>
          <w:b w:val="false"/>
          <w:i w:val="false"/>
          <w:color w:val="ff0000"/>
          <w:sz w:val="28"/>
        </w:rPr>
        <w:t>№ 39/2-VI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4601"/>
        <w:gridCol w:w="6504"/>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 бағдарлама (мың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округi әкiмiнiң аппараты" ММ</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"Разинский ауылдық округi әкiмiнiң аппараты" ММ</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32/2-VI шешіміне 9-қосымша</w:t>
            </w:r>
          </w:p>
        </w:tc>
      </w:tr>
    </w:tbl>
    <w:p>
      <w:pPr>
        <w:spacing w:after="0"/>
        <w:ind w:left="0"/>
        <w:jc w:val="left"/>
      </w:pPr>
      <w:r>
        <w:rPr>
          <w:rFonts w:ascii="Times New Roman"/>
          <w:b/>
          <w:i w:val="false"/>
          <w:color w:val="000000"/>
        </w:rPr>
        <w:t xml:space="preserve"> Елді мекендерді сумен жабдықтауды ұйымдастыруға сомаларды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4599"/>
        <w:gridCol w:w="6506"/>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123 014 бағдарлама (мың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32/2-VI шешіміне </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трансферттерге сомаларды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4923"/>
        <w:gridCol w:w="6182"/>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452051 бағдарлама (мың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 ММ</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15514</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округi әкiмiнiң аппараты" ММ бойынша</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округi әкiмiнiң аппараты" ММ бойынша</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"Разинский ауылдық округi әкiмiнiң аппараты" ММ бойынша</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округi әкiмiнiң аппараты" ММ бойынша</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32/2-VI шешіміне </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Аудандық маңызы бар қала, кенттер және ауылдық округтердің бюджеттеріне аудандық бюджеттен берілетін трансферттерге сомаларды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5337"/>
        <w:gridCol w:w="3062"/>
        <w:gridCol w:w="3062"/>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әкiмiнiң аппараты" ММ</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округi әкiмiнiң аппараты"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 ММ</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452113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әкімінің аппараты"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кенті әкiмiнiң аппараты"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 әкiмiнiң аппараты"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ауылдық округi әкiмiнiң аппараты"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ауылдық округi әкiмiнiң аппараты"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округi әкiмiнiң аппараты"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ауылдық округi әкiмiнiң аппараты"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көлiгi және автомобиль жолдары бөлiмi"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458113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әкімінің аппараты" ММ бойынша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32/2-VI шешіміне </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Шемонаиха аудандық мәслихатының күші жойылған кейбір шешімдерінің тізбесі</w:t>
      </w:r>
    </w:p>
    <w:bookmarkStart w:name="z30" w:id="17"/>
    <w:p>
      <w:pPr>
        <w:spacing w:after="0"/>
        <w:ind w:left="0"/>
        <w:jc w:val="both"/>
      </w:pPr>
      <w:r>
        <w:rPr>
          <w:rFonts w:ascii="Times New Roman"/>
          <w:b w:val="false"/>
          <w:i w:val="false"/>
          <w:color w:val="000000"/>
          <w:sz w:val="28"/>
        </w:rPr>
        <w:t xml:space="preserve">
      1. "2018-2020 жылдарға арналған Шемонаиха ауданының бюджеті туралы" Шемонаиха аудандық мәслихатының 2017 жылғы 22 желтоқсандағы № 19/2-VI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5371 болып тіркелген, Қазақстан Республикасының нормативтік құқықтық актілерінің эталондық бақылау банкінде 2018 жылғы 10 қаңтарда жарияланды).</w:t>
      </w:r>
    </w:p>
    <w:bookmarkEnd w:id="17"/>
    <w:bookmarkStart w:name="z31" w:id="18"/>
    <w:p>
      <w:pPr>
        <w:spacing w:after="0"/>
        <w:ind w:left="0"/>
        <w:jc w:val="both"/>
      </w:pPr>
      <w:r>
        <w:rPr>
          <w:rFonts w:ascii="Times New Roman"/>
          <w:b w:val="false"/>
          <w:i w:val="false"/>
          <w:color w:val="000000"/>
          <w:sz w:val="28"/>
        </w:rPr>
        <w:t xml:space="preserve">
      2. "2018-2020 жылдарға арналған Шемонаиха ауданының бюджеті туралы" Шемонаиха аудандық мәслихатының 2017 жылғы 22 желтоқсандағы № 19/2-VI шешіміне өзгерістер мен толықтырулар енгізу туралы" Шемонаиха аудандық мәслихатының 2018 жылғы 15 наурыздағы № 21/2-VI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5544 болып тіркелген, Қазақстан Республикасының нормативтік құқықтық актілерінің эталондық бақылау банкінде 2018 жылғы 30 наурызда жарияланды).</w:t>
      </w:r>
    </w:p>
    <w:bookmarkEnd w:id="18"/>
    <w:bookmarkStart w:name="z32" w:id="19"/>
    <w:p>
      <w:pPr>
        <w:spacing w:after="0"/>
        <w:ind w:left="0"/>
        <w:jc w:val="both"/>
      </w:pPr>
      <w:r>
        <w:rPr>
          <w:rFonts w:ascii="Times New Roman"/>
          <w:b w:val="false"/>
          <w:i w:val="false"/>
          <w:color w:val="000000"/>
          <w:sz w:val="28"/>
        </w:rPr>
        <w:t xml:space="preserve">
      3. "2018-2020 жылдарға арналған Шемонаиха ауданының бюджеті туралы" Шемонаиха аудандық мәслихатының 2017 жылғы 22 желтоқсандағы № 19/2-VI шешіміне өзгерістер енгізу туралы" Шемонаиха аудандық мәслихаттың 2018 жылғы 04 мамырдағы № 24/2-VI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5-19-182 болып тіркелген, Қазақстан Республикасының нормативтік құқықтық актілерінің эталондық бақылау банкінде 2018 жылғы 29 мамырда жарияланды).</w:t>
      </w:r>
    </w:p>
    <w:bookmarkEnd w:id="19"/>
    <w:bookmarkStart w:name="z33" w:id="20"/>
    <w:p>
      <w:pPr>
        <w:spacing w:after="0"/>
        <w:ind w:left="0"/>
        <w:jc w:val="both"/>
      </w:pPr>
      <w:r>
        <w:rPr>
          <w:rFonts w:ascii="Times New Roman"/>
          <w:b w:val="false"/>
          <w:i w:val="false"/>
          <w:color w:val="000000"/>
          <w:sz w:val="28"/>
        </w:rPr>
        <w:t xml:space="preserve">
      4. "2018-2020 жылдарға арналған Шемонаиха ауданының бюджеті туралы" Шемонаиха аудандық мәслихатының 2017 жылғы 22 желтоқсандағы № 19/2-VI шешіміне өзгерістер мен толықтыру енгізу туралы" Шемонаиха аудандық мәслихатының 2018 жылғы 02 тамыздағы № 27/2-VI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5-19-188 болып тіркелген, Қазақстан Республикасының нормативтік құқықтық актілерінің эталондық бақылау банкінде 2018 жылғы 29 тамызда жарияланды).</w:t>
      </w:r>
    </w:p>
    <w:bookmarkEnd w:id="20"/>
    <w:bookmarkStart w:name="z34" w:id="21"/>
    <w:p>
      <w:pPr>
        <w:spacing w:after="0"/>
        <w:ind w:left="0"/>
        <w:jc w:val="both"/>
      </w:pPr>
      <w:r>
        <w:rPr>
          <w:rFonts w:ascii="Times New Roman"/>
          <w:b w:val="false"/>
          <w:i w:val="false"/>
          <w:color w:val="000000"/>
          <w:sz w:val="28"/>
        </w:rPr>
        <w:t xml:space="preserve">
      5. "2018-2020 жылдарға арналған Шемонаиха ауданының бюджеті туралы" Шемонаиха аудандық мәслихатының 2017 жылғы 22 желтоқсандағы № 19/2-VI шешіміне өзгерістер енгізу туралы" Шемонаиха аудандық мәслихатының 2018 жылғы 25 қазандағы № 29/11-VI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5-19-194 болып тіркелген, Қазақстан Республикасының нормативтік құқықтық актілерінің эталондық бақылау банкінде 2018 жылғы 20 қарашада жарияланды).</w:t>
      </w:r>
    </w:p>
    <w:bookmarkEnd w:id="21"/>
    <w:bookmarkStart w:name="z35" w:id="22"/>
    <w:p>
      <w:pPr>
        <w:spacing w:after="0"/>
        <w:ind w:left="0"/>
        <w:jc w:val="both"/>
      </w:pPr>
      <w:r>
        <w:rPr>
          <w:rFonts w:ascii="Times New Roman"/>
          <w:b w:val="false"/>
          <w:i w:val="false"/>
          <w:color w:val="000000"/>
          <w:sz w:val="28"/>
        </w:rPr>
        <w:t xml:space="preserve">
      6. "2018-2020 жылдарға арналған Шемонаиха ауданының бюджеті туралы" Шемонаиха аудандық мәслихатының 2017 жылғы 22 желтоқсандағы № 19/2-VI шешіміне өзгерістер енгізу туралы" Шемонаиха аудандық мәслихатының 2018 жылғы 6 желтоқсандағы № 31/2-VI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5-19-200 болып тіркелген, Қазақстан Республикасының нормативтік құқықтық актілерінің эталонды бақылау банкінде 2018 жылғы 14 желтоқсанда жарияланды).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32/2-VI шешіміне </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Мемлекеттік органның күрделі шығыстарын қамтамасыз ету жөніндегі қызметтерге сомаларды бөлу</w:t>
      </w:r>
    </w:p>
    <w:p>
      <w:pPr>
        <w:spacing w:after="0"/>
        <w:ind w:left="0"/>
        <w:jc w:val="both"/>
      </w:pPr>
      <w:r>
        <w:rPr>
          <w:rFonts w:ascii="Times New Roman"/>
          <w:b w:val="false"/>
          <w:i w:val="false"/>
          <w:color w:val="ff0000"/>
          <w:sz w:val="28"/>
        </w:rPr>
        <w:t xml:space="preserve">
      Ескерту. Шешім 13-қосымшамен толықтырылды - Шығыс Қазақстан облысы Шемонаиха аудандық мәслихатының 01.03.2019 </w:t>
      </w:r>
      <w:r>
        <w:rPr>
          <w:rFonts w:ascii="Times New Roman"/>
          <w:b w:val="false"/>
          <w:i w:val="false"/>
          <w:color w:val="ff0000"/>
          <w:sz w:val="28"/>
        </w:rPr>
        <w:t>№ 36/5-VI</w:t>
      </w:r>
      <w:r>
        <w:rPr>
          <w:rFonts w:ascii="Times New Roman"/>
          <w:b w:val="false"/>
          <w:i w:val="false"/>
          <w:color w:val="ff0000"/>
          <w:sz w:val="28"/>
        </w:rPr>
        <w:t xml:space="preserve"> шешімімен (01.01.2019 бастап қолданысқа енгізіледі); жаңа редакцияда - Шығыс Қазақстан облысы Шемонаиха аудандық мәслихатының 18.10.2019 </w:t>
      </w:r>
      <w:r>
        <w:rPr>
          <w:rFonts w:ascii="Times New Roman"/>
          <w:b w:val="false"/>
          <w:i w:val="false"/>
          <w:color w:val="ff0000"/>
          <w:sz w:val="28"/>
        </w:rPr>
        <w:t>№ 45/6-VI</w:t>
      </w:r>
      <w:r>
        <w:rPr>
          <w:rFonts w:ascii="Times New Roman"/>
          <w:b w:val="false"/>
          <w:i w:val="false"/>
          <w:color w:val="ff0000"/>
          <w:sz w:val="28"/>
        </w:rPr>
        <w:t xml:space="preserve">; 22.11.2019 </w:t>
      </w:r>
      <w:r>
        <w:rPr>
          <w:rFonts w:ascii="Times New Roman"/>
          <w:b w:val="false"/>
          <w:i w:val="false"/>
          <w:color w:val="ff0000"/>
          <w:sz w:val="28"/>
        </w:rPr>
        <w:t>№ 47/2-VI</w:t>
      </w:r>
      <w:r>
        <w:rPr>
          <w:rFonts w:ascii="Times New Roman"/>
          <w:b w:val="false"/>
          <w:i w:val="false"/>
          <w:color w:val="ff0000"/>
          <w:sz w:val="28"/>
        </w:rPr>
        <w:t xml:space="preserve"> шешімдерімен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4599"/>
        <w:gridCol w:w="6506"/>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бағдарлама (мың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"Разинский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