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d81c9" w14:textId="4dd81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Шемонаиха ауданы Шемонаиха қаласының, Первомайский және Усть-Таловка кенттерінің, Вавилон, Верх-Уба, Выдриха және Зевакино ауылдық округтерінің бюджеттері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2018 жылғы 29 желтоқсандағы № 33/2-VI шешімі. Шығыс Қазақстан облысы Әділет департаментінің Шемонаиха аудандық Әділет басқармасында 2019 жылғы 14 қаңтарда № 5-19-203 болып тіркелді. Күші жойылды - Шығыс Қазақстан облысы Шемонаиха аудандық мәслихатының 2020 жылғы 13 қаңтардағы № 49/2-VI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Шемонаиха аудандық мәслихатының 13.01.2020 </w:t>
      </w:r>
      <w:r>
        <w:rPr>
          <w:rFonts w:ascii="Times New Roman"/>
          <w:b w:val="false"/>
          <w:i w:val="false"/>
          <w:color w:val="ff0000"/>
          <w:sz w:val="28"/>
        </w:rPr>
        <w:t>№ 49/2-VI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 </w:t>
      </w:r>
      <w:r>
        <w:rPr>
          <w:rFonts w:ascii="Times New Roman"/>
          <w:b w:val="false"/>
          <w:i w:val="false"/>
          <w:color w:val="000000"/>
          <w:sz w:val="28"/>
        </w:rPr>
        <w:t>9-1-бабының</w:t>
      </w:r>
      <w:r>
        <w:rPr>
          <w:rFonts w:ascii="Times New Roman"/>
          <w:b w:val="false"/>
          <w:i w:val="false"/>
          <w:color w:val="000000"/>
          <w:sz w:val="28"/>
        </w:rPr>
        <w:t xml:space="preserve"> 2-тармағына, </w:t>
      </w:r>
      <w:r>
        <w:rPr>
          <w:rFonts w:ascii="Times New Roman"/>
          <w:b w:val="false"/>
          <w:i w:val="false"/>
          <w:color w:val="000000"/>
          <w:sz w:val="28"/>
        </w:rPr>
        <w:t>75-бабының</w:t>
      </w:r>
      <w:r>
        <w:rPr>
          <w:rFonts w:ascii="Times New Roman"/>
          <w:b w:val="false"/>
          <w:i w:val="false"/>
          <w:color w:val="000000"/>
          <w:sz w:val="28"/>
        </w:rPr>
        <w:t xml:space="preserve"> 2-тармағына,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"2019-2021 жылдарға арналған Шемонаиха ауданының бюджеті туралы" Шемонаиха аудандық мәслихатының 2018 жылғы 24 желтоқсандағы № 32/2-VI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5-19-201 болып тіркелді) сәйкес Шемонаиха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2019-2021 жылдарға арналған Шемонаиха ауданы Шемонаиха қаласының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1"/>
    <w:p>
      <w:pPr>
        <w:spacing w:after="0"/>
        <w:ind w:left="0"/>
        <w:jc w:val="both"/>
      </w:pPr>
      <w:r>
        <w:rPr>
          <w:rFonts w:ascii="Times New Roman"/>
          <w:b w:val="false"/>
          <w:i w:val="false"/>
          <w:color w:val="000000"/>
          <w:sz w:val="28"/>
        </w:rPr>
        <w:t>
      1) кірістер – 461 926 мың теңге, оның ішінде:</w:t>
      </w:r>
    </w:p>
    <w:p>
      <w:pPr>
        <w:spacing w:after="0"/>
        <w:ind w:left="0"/>
        <w:jc w:val="both"/>
      </w:pPr>
      <w:r>
        <w:rPr>
          <w:rFonts w:ascii="Times New Roman"/>
          <w:b w:val="false"/>
          <w:i w:val="false"/>
          <w:color w:val="000000"/>
          <w:sz w:val="28"/>
        </w:rPr>
        <w:t>
      салықтық түсімдер –153 376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308 550 мың теңге;</w:t>
      </w:r>
    </w:p>
    <w:p>
      <w:pPr>
        <w:spacing w:after="0"/>
        <w:ind w:left="0"/>
        <w:jc w:val="both"/>
      </w:pPr>
      <w:r>
        <w:rPr>
          <w:rFonts w:ascii="Times New Roman"/>
          <w:b w:val="false"/>
          <w:i w:val="false"/>
          <w:color w:val="000000"/>
          <w:sz w:val="28"/>
        </w:rPr>
        <w:t xml:space="preserve">
      2) шығындар – 486 758 мың теңге; </w:t>
      </w:r>
    </w:p>
    <w:p>
      <w:pPr>
        <w:spacing w:after="0"/>
        <w:ind w:left="0"/>
        <w:jc w:val="both"/>
      </w:pPr>
      <w:r>
        <w:rPr>
          <w:rFonts w:ascii="Times New Roman"/>
          <w:b w:val="false"/>
          <w:i w:val="false"/>
          <w:color w:val="000000"/>
          <w:sz w:val="28"/>
        </w:rPr>
        <w:t>
      3) таза бюджеттік кредиттеу – 0 теңге, оның ішінде: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-24 832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24 832 мың теңге, оның ішінде: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24 832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Шемонаиха аудандық мәслихатының 20.12.2019 </w:t>
      </w:r>
      <w:r>
        <w:rPr>
          <w:rFonts w:ascii="Times New Roman"/>
          <w:b w:val="false"/>
          <w:i w:val="false"/>
          <w:color w:val="000000"/>
          <w:sz w:val="28"/>
        </w:rPr>
        <w:t>№ 48/6-VI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Шемонаиха қаласы бюджетінде 165 886 мың теңге сомасында аудандық бюджеттен 2019 жылға арналған қала бюджетіне берілетін бюджеттік субвенциялар көлемі ескерілсін.</w:t>
      </w:r>
    </w:p>
    <w:bookmarkEnd w:id="2"/>
    <w:bookmarkStart w:name="z6" w:id="3"/>
    <w:p>
      <w:pPr>
        <w:spacing w:after="0"/>
        <w:ind w:left="0"/>
        <w:jc w:val="both"/>
      </w:pPr>
      <w:r>
        <w:rPr>
          <w:rFonts w:ascii="Times New Roman"/>
          <w:b w:val="false"/>
          <w:i w:val="false"/>
          <w:color w:val="000000"/>
          <w:sz w:val="28"/>
        </w:rPr>
        <w:t xml:space="preserve">
      3. 2019-2021 жылдарға арналған Шемонаиха ауданы Первомайский кентінің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3"/>
    <w:p>
      <w:pPr>
        <w:spacing w:after="0"/>
        <w:ind w:left="0"/>
        <w:jc w:val="both"/>
      </w:pPr>
      <w:r>
        <w:rPr>
          <w:rFonts w:ascii="Times New Roman"/>
          <w:b w:val="false"/>
          <w:i w:val="false"/>
          <w:color w:val="000000"/>
          <w:sz w:val="28"/>
        </w:rPr>
        <w:t>
      1) кірістер – 52 722 мың теңге, оның ішінде:</w:t>
      </w:r>
    </w:p>
    <w:p>
      <w:pPr>
        <w:spacing w:after="0"/>
        <w:ind w:left="0"/>
        <w:jc w:val="both"/>
      </w:pPr>
      <w:r>
        <w:rPr>
          <w:rFonts w:ascii="Times New Roman"/>
          <w:b w:val="false"/>
          <w:i w:val="false"/>
          <w:color w:val="000000"/>
          <w:sz w:val="28"/>
        </w:rPr>
        <w:t xml:space="preserve">
      салықтық түсімдер – 25 377 мың теңге; </w:t>
      </w:r>
    </w:p>
    <w:p>
      <w:pPr>
        <w:spacing w:after="0"/>
        <w:ind w:left="0"/>
        <w:jc w:val="both"/>
      </w:pPr>
      <w:r>
        <w:rPr>
          <w:rFonts w:ascii="Times New Roman"/>
          <w:b w:val="false"/>
          <w:i w:val="false"/>
          <w:color w:val="000000"/>
          <w:sz w:val="28"/>
        </w:rPr>
        <w:t>
      салықтық емес түсімдер – 79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27 266 мың теңге;</w:t>
      </w:r>
    </w:p>
    <w:p>
      <w:pPr>
        <w:spacing w:after="0"/>
        <w:ind w:left="0"/>
        <w:jc w:val="both"/>
      </w:pPr>
      <w:r>
        <w:rPr>
          <w:rFonts w:ascii="Times New Roman"/>
          <w:b w:val="false"/>
          <w:i w:val="false"/>
          <w:color w:val="000000"/>
          <w:sz w:val="28"/>
        </w:rPr>
        <w:t>
      2) шығындар – 56 109 мың теңге;</w:t>
      </w:r>
    </w:p>
    <w:p>
      <w:pPr>
        <w:spacing w:after="0"/>
        <w:ind w:left="0"/>
        <w:jc w:val="both"/>
      </w:pPr>
      <w:r>
        <w:rPr>
          <w:rFonts w:ascii="Times New Roman"/>
          <w:b w:val="false"/>
          <w:i w:val="false"/>
          <w:color w:val="000000"/>
          <w:sz w:val="28"/>
        </w:rPr>
        <w:t>
      3) таза бюджеттік кредиттеу 0 теңге, оның ішінде: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- 3 387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3 387 мың теңге, оның ішінде: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қаражаттарының пайдаланылатын қалдықтары – 3 387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Шемонаиха аудандық мәслихатының 06.11.2019 </w:t>
      </w:r>
      <w:r>
        <w:rPr>
          <w:rFonts w:ascii="Times New Roman"/>
          <w:b w:val="false"/>
          <w:i w:val="false"/>
          <w:color w:val="000000"/>
          <w:sz w:val="28"/>
        </w:rPr>
        <w:t>№ 46/2-VI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4. Первомайский кентінің бюджетінде 15 080 мың теңге сомасында аудандық бюджеттен 2019 жылға арналған кент бюджетіне берілетін бюджеттік субвенциялар көлемі ескерілсін.</w:t>
      </w:r>
    </w:p>
    <w:bookmarkEnd w:id="4"/>
    <w:bookmarkStart w:name="z8" w:id="5"/>
    <w:p>
      <w:pPr>
        <w:spacing w:after="0"/>
        <w:ind w:left="0"/>
        <w:jc w:val="both"/>
      </w:pPr>
      <w:r>
        <w:rPr>
          <w:rFonts w:ascii="Times New Roman"/>
          <w:b w:val="false"/>
          <w:i w:val="false"/>
          <w:color w:val="000000"/>
          <w:sz w:val="28"/>
        </w:rPr>
        <w:t xml:space="preserve">
      5. 2019-2021 жылдарға арналған Шемонаиха ауданы Усть-Таловка кентінің бюджеті сәйкесінше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5"/>
    <w:p>
      <w:pPr>
        <w:spacing w:after="0"/>
        <w:ind w:left="0"/>
        <w:jc w:val="both"/>
      </w:pPr>
      <w:r>
        <w:rPr>
          <w:rFonts w:ascii="Times New Roman"/>
          <w:b w:val="false"/>
          <w:i w:val="false"/>
          <w:color w:val="000000"/>
          <w:sz w:val="28"/>
        </w:rPr>
        <w:t>
      1) кірістер – 143 731 мың теңге, оның ішінде:</w:t>
      </w:r>
    </w:p>
    <w:p>
      <w:pPr>
        <w:spacing w:after="0"/>
        <w:ind w:left="0"/>
        <w:jc w:val="both"/>
      </w:pPr>
      <w:r>
        <w:rPr>
          <w:rFonts w:ascii="Times New Roman"/>
          <w:b w:val="false"/>
          <w:i w:val="false"/>
          <w:color w:val="000000"/>
          <w:sz w:val="28"/>
        </w:rPr>
        <w:t xml:space="preserve">
      салықтық түсімдер – 25 316 мың теңге; </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118 415 мың теңге;</w:t>
      </w:r>
    </w:p>
    <w:p>
      <w:pPr>
        <w:spacing w:after="0"/>
        <w:ind w:left="0"/>
        <w:jc w:val="both"/>
      </w:pPr>
      <w:r>
        <w:rPr>
          <w:rFonts w:ascii="Times New Roman"/>
          <w:b w:val="false"/>
          <w:i w:val="false"/>
          <w:color w:val="000000"/>
          <w:sz w:val="28"/>
        </w:rPr>
        <w:t>
      2) шығындар – 148 788,5 мың теңге;</w:t>
      </w:r>
    </w:p>
    <w:p>
      <w:pPr>
        <w:spacing w:after="0"/>
        <w:ind w:left="0"/>
        <w:jc w:val="both"/>
      </w:pPr>
      <w:r>
        <w:rPr>
          <w:rFonts w:ascii="Times New Roman"/>
          <w:b w:val="false"/>
          <w:i w:val="false"/>
          <w:color w:val="000000"/>
          <w:sz w:val="28"/>
        </w:rPr>
        <w:t>
      3) таза бюджеттік кредиттеу – 0 теңге, оның ішінде: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- 5 057,5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5 057,5 мың теңге, оның ішінде: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5 057,5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Шемонаиха аудандық мәслихатының 20.12.2019 </w:t>
      </w:r>
      <w:r>
        <w:rPr>
          <w:rFonts w:ascii="Times New Roman"/>
          <w:b w:val="false"/>
          <w:i w:val="false"/>
          <w:color w:val="000000"/>
          <w:sz w:val="28"/>
        </w:rPr>
        <w:t>№ 48/6-VI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6. Усть-Таловка кентінің бюджетінде 89 455 мың теңге сомасында аудандық бюджеттен 2019 жылға арналған кент бюджетіне берілетін бюджеттік субвенциялар көлемі ескерілсін.</w:t>
      </w:r>
    </w:p>
    <w:bookmarkEnd w:id="6"/>
    <w:bookmarkStart w:name="z10" w:id="7"/>
    <w:p>
      <w:pPr>
        <w:spacing w:after="0"/>
        <w:ind w:left="0"/>
        <w:jc w:val="both"/>
      </w:pPr>
      <w:r>
        <w:rPr>
          <w:rFonts w:ascii="Times New Roman"/>
          <w:b w:val="false"/>
          <w:i w:val="false"/>
          <w:color w:val="000000"/>
          <w:sz w:val="28"/>
        </w:rPr>
        <w:t xml:space="preserve">
      7. Қазақстан Республикасының 2015 жылғы 23 қарашадағы Еңбек Кодексінің 139-бабы </w:t>
      </w:r>
      <w:r>
        <w:rPr>
          <w:rFonts w:ascii="Times New Roman"/>
          <w:b w:val="false"/>
          <w:i w:val="false"/>
          <w:color w:val="000000"/>
          <w:sz w:val="28"/>
        </w:rPr>
        <w:t>9-тармағына</w:t>
      </w:r>
      <w:r>
        <w:rPr>
          <w:rFonts w:ascii="Times New Roman"/>
          <w:b w:val="false"/>
          <w:i w:val="false"/>
          <w:color w:val="000000"/>
          <w:sz w:val="28"/>
        </w:rPr>
        <w:t xml:space="preserve"> сәйкес, азаматтық қызметші болып табылатын және ауылдық жерде жұмыс істейтін білім беру және мәдениет саласындағы мамандарға қызметтің осы түрлерімен қалалық жағдайда айналысатын азаматтық қызметшілердің айлықақыларымен және мөлшерлерімен салыстырғанда жиырма бес пайызға жоғарылатылған лауазымдық айлықақылар мен тарифтік мөлшерлемелер бюджеттік қаражат есебінен белгіленсін. </w:t>
      </w:r>
    </w:p>
    <w:bookmarkEnd w:id="7"/>
    <w:p>
      <w:pPr>
        <w:spacing w:after="0"/>
        <w:ind w:left="0"/>
        <w:jc w:val="both"/>
      </w:pPr>
      <w:r>
        <w:rPr>
          <w:rFonts w:ascii="Times New Roman"/>
          <w:b w:val="false"/>
          <w:i w:val="false"/>
          <w:color w:val="000000"/>
          <w:sz w:val="28"/>
        </w:rPr>
        <w:t xml:space="preserve">
      Азаматтық қызметші болып табылатын және ауылдық жерде жұмыс істейтін білім беру және мәдениет саласындағы мамандар лауазымдарының тізбесі жергілікті өкілетті органмен келісім бойынша жергілікті атқарушы орган айқындайды. </w:t>
      </w:r>
    </w:p>
    <w:bookmarkStart w:name="z11" w:id="8"/>
    <w:p>
      <w:pPr>
        <w:spacing w:after="0"/>
        <w:ind w:left="0"/>
        <w:jc w:val="both"/>
      </w:pPr>
      <w:r>
        <w:rPr>
          <w:rFonts w:ascii="Times New Roman"/>
          <w:b w:val="false"/>
          <w:i w:val="false"/>
          <w:color w:val="000000"/>
          <w:sz w:val="28"/>
        </w:rPr>
        <w:t xml:space="preserve">
      8. 2019-2021 жылдарға арналған Шемонаиха ауданы Вавилон ауылдық округінің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оның ішінде </w:t>
      </w:r>
    </w:p>
    <w:bookmarkEnd w:id="8"/>
    <w:p>
      <w:pPr>
        <w:spacing w:after="0"/>
        <w:ind w:left="0"/>
        <w:jc w:val="both"/>
      </w:pPr>
      <w:r>
        <w:rPr>
          <w:rFonts w:ascii="Times New Roman"/>
          <w:b w:val="false"/>
          <w:i w:val="false"/>
          <w:color w:val="000000"/>
          <w:sz w:val="28"/>
        </w:rPr>
        <w:t>
      2019 жылға мынадай көлемдерде бекітілсін:</w:t>
      </w:r>
    </w:p>
    <w:p>
      <w:pPr>
        <w:spacing w:after="0"/>
        <w:ind w:left="0"/>
        <w:jc w:val="both"/>
      </w:pPr>
      <w:r>
        <w:rPr>
          <w:rFonts w:ascii="Times New Roman"/>
          <w:b w:val="false"/>
          <w:i w:val="false"/>
          <w:color w:val="000000"/>
          <w:sz w:val="28"/>
        </w:rPr>
        <w:t>
      1) кірістер –40 660 мың теңге, оның ішінде:</w:t>
      </w:r>
    </w:p>
    <w:p>
      <w:pPr>
        <w:spacing w:after="0"/>
        <w:ind w:left="0"/>
        <w:jc w:val="both"/>
      </w:pPr>
      <w:r>
        <w:rPr>
          <w:rFonts w:ascii="Times New Roman"/>
          <w:b w:val="false"/>
          <w:i w:val="false"/>
          <w:color w:val="000000"/>
          <w:sz w:val="28"/>
        </w:rPr>
        <w:t>
      салықтық түсімдер – 22 443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–18 217 мың теңге;</w:t>
      </w:r>
    </w:p>
    <w:p>
      <w:pPr>
        <w:spacing w:after="0"/>
        <w:ind w:left="0"/>
        <w:jc w:val="both"/>
      </w:pPr>
      <w:r>
        <w:rPr>
          <w:rFonts w:ascii="Times New Roman"/>
          <w:b w:val="false"/>
          <w:i w:val="false"/>
          <w:color w:val="000000"/>
          <w:sz w:val="28"/>
        </w:rPr>
        <w:t>
      2) шығындар – 43 564,5 мың теңге;</w:t>
      </w:r>
    </w:p>
    <w:p>
      <w:pPr>
        <w:spacing w:after="0"/>
        <w:ind w:left="0"/>
        <w:jc w:val="both"/>
      </w:pPr>
      <w:r>
        <w:rPr>
          <w:rFonts w:ascii="Times New Roman"/>
          <w:b w:val="false"/>
          <w:i w:val="false"/>
          <w:color w:val="000000"/>
          <w:sz w:val="28"/>
        </w:rPr>
        <w:t>
      3) таза бюджеттік кредиттеу – 0 теңге, оның ішінде: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- 2 904,5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2 904,5 мың теңге, оның ішінде: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2 904,5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Шемонаиха аудандық мәслихатының 20.12.2019 </w:t>
      </w:r>
      <w:r>
        <w:rPr>
          <w:rFonts w:ascii="Times New Roman"/>
          <w:b w:val="false"/>
          <w:i w:val="false"/>
          <w:color w:val="000000"/>
          <w:sz w:val="28"/>
        </w:rPr>
        <w:t>№ 48/6-VI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9. Вавилон ауылдық округінің бюджетінде 2 819 мың теңге сомасында аудандық бюджеттен 2019 жылға арналған ауылдық округ бюджетіне берілетін бюджеттік субвенциялар көлемі ескерілсін.</w:t>
      </w:r>
    </w:p>
    <w:bookmarkEnd w:id="9"/>
    <w:bookmarkStart w:name="z13" w:id="10"/>
    <w:p>
      <w:pPr>
        <w:spacing w:after="0"/>
        <w:ind w:left="0"/>
        <w:jc w:val="both"/>
      </w:pPr>
      <w:r>
        <w:rPr>
          <w:rFonts w:ascii="Times New Roman"/>
          <w:b w:val="false"/>
          <w:i w:val="false"/>
          <w:color w:val="000000"/>
          <w:sz w:val="28"/>
        </w:rPr>
        <w:t xml:space="preserve">
      10. 2019-2021 жылдарға арналған Шемонаиха ауданы Верх-Уба ауылдық округінің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15-қосымшаларға</w:t>
      </w:r>
      <w:r>
        <w:rPr>
          <w:rFonts w:ascii="Times New Roman"/>
          <w:b w:val="false"/>
          <w:i w:val="false"/>
          <w:color w:val="000000"/>
          <w:sz w:val="28"/>
        </w:rPr>
        <w:t xml:space="preserve"> сәйкес, оның ішінде </w:t>
      </w:r>
    </w:p>
    <w:bookmarkEnd w:id="10"/>
    <w:p>
      <w:pPr>
        <w:spacing w:after="0"/>
        <w:ind w:left="0"/>
        <w:jc w:val="both"/>
      </w:pPr>
      <w:r>
        <w:rPr>
          <w:rFonts w:ascii="Times New Roman"/>
          <w:b w:val="false"/>
          <w:i w:val="false"/>
          <w:color w:val="000000"/>
          <w:sz w:val="28"/>
        </w:rPr>
        <w:t>
      2019 жылға мынадай көлемдерде бекітілсін:</w:t>
      </w:r>
    </w:p>
    <w:p>
      <w:pPr>
        <w:spacing w:after="0"/>
        <w:ind w:left="0"/>
        <w:jc w:val="both"/>
      </w:pPr>
      <w:r>
        <w:rPr>
          <w:rFonts w:ascii="Times New Roman"/>
          <w:b w:val="false"/>
          <w:i w:val="false"/>
          <w:color w:val="000000"/>
          <w:sz w:val="28"/>
        </w:rPr>
        <w:t>
      1) кірістер –38 198 мың теңге, оның ішінде:</w:t>
      </w:r>
    </w:p>
    <w:p>
      <w:pPr>
        <w:spacing w:after="0"/>
        <w:ind w:left="0"/>
        <w:jc w:val="both"/>
      </w:pPr>
      <w:r>
        <w:rPr>
          <w:rFonts w:ascii="Times New Roman"/>
          <w:b w:val="false"/>
          <w:i w:val="false"/>
          <w:color w:val="000000"/>
          <w:sz w:val="28"/>
        </w:rPr>
        <w:t>
      салықтық түсімдер – 8 032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–30 166 мың теңге;</w:t>
      </w:r>
    </w:p>
    <w:p>
      <w:pPr>
        <w:spacing w:after="0"/>
        <w:ind w:left="0"/>
        <w:jc w:val="both"/>
      </w:pPr>
      <w:r>
        <w:rPr>
          <w:rFonts w:ascii="Times New Roman"/>
          <w:b w:val="false"/>
          <w:i w:val="false"/>
          <w:color w:val="000000"/>
          <w:sz w:val="28"/>
        </w:rPr>
        <w:t>
      2) шығындар – 40 069 мың теңге;</w:t>
      </w:r>
    </w:p>
    <w:p>
      <w:pPr>
        <w:spacing w:after="0"/>
        <w:ind w:left="0"/>
        <w:jc w:val="both"/>
      </w:pPr>
      <w:r>
        <w:rPr>
          <w:rFonts w:ascii="Times New Roman"/>
          <w:b w:val="false"/>
          <w:i w:val="false"/>
          <w:color w:val="000000"/>
          <w:sz w:val="28"/>
        </w:rPr>
        <w:t>
      3) таза бюджеттік кредиттеу – 0 теңге, оның ішінде: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бюджет тапшылығы (профициті) – - 1 871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1 871 мың теңге, оның ішінде: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1 871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Шығыс Қазақстан облысы Шемонаиха аудандық мәслихатының 20.12.2019 </w:t>
      </w:r>
      <w:r>
        <w:rPr>
          <w:rFonts w:ascii="Times New Roman"/>
          <w:b w:val="false"/>
          <w:i w:val="false"/>
          <w:color w:val="000000"/>
          <w:sz w:val="28"/>
        </w:rPr>
        <w:t>№ 48/6-VI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11. Верх-Уба ауылдық округінің бюджетінде 15 322 мың теңге сомасында аудандық бюджеттен 2019 жылға арналған ауылдық округ бюджетіне берілетін бюджеттік субвенциялар көлемі ескерілсін.</w:t>
      </w:r>
    </w:p>
    <w:bookmarkEnd w:id="11"/>
    <w:bookmarkStart w:name="z15" w:id="12"/>
    <w:p>
      <w:pPr>
        <w:spacing w:after="0"/>
        <w:ind w:left="0"/>
        <w:jc w:val="both"/>
      </w:pPr>
      <w:r>
        <w:rPr>
          <w:rFonts w:ascii="Times New Roman"/>
          <w:b w:val="false"/>
          <w:i w:val="false"/>
          <w:color w:val="000000"/>
          <w:sz w:val="28"/>
        </w:rPr>
        <w:t xml:space="preserve">
      12. 2019-2021 жылдарға арналған Выдриха ауылдық округінің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12"/>
    <w:p>
      <w:pPr>
        <w:spacing w:after="0"/>
        <w:ind w:left="0"/>
        <w:jc w:val="both"/>
      </w:pPr>
      <w:r>
        <w:rPr>
          <w:rFonts w:ascii="Times New Roman"/>
          <w:b w:val="false"/>
          <w:i w:val="false"/>
          <w:color w:val="000000"/>
          <w:sz w:val="28"/>
        </w:rPr>
        <w:t>
      1) кірістер – 47 809 мың теңге, оның ішінде:</w:t>
      </w:r>
    </w:p>
    <w:p>
      <w:pPr>
        <w:spacing w:after="0"/>
        <w:ind w:left="0"/>
        <w:jc w:val="both"/>
      </w:pPr>
      <w:r>
        <w:rPr>
          <w:rFonts w:ascii="Times New Roman"/>
          <w:b w:val="false"/>
          <w:i w:val="false"/>
          <w:color w:val="000000"/>
          <w:sz w:val="28"/>
        </w:rPr>
        <w:t>
      салықтық түсімдер – 9 960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37 849 мың теңге;</w:t>
      </w:r>
    </w:p>
    <w:p>
      <w:pPr>
        <w:spacing w:after="0"/>
        <w:ind w:left="0"/>
        <w:jc w:val="both"/>
      </w:pPr>
      <w:r>
        <w:rPr>
          <w:rFonts w:ascii="Times New Roman"/>
          <w:b w:val="false"/>
          <w:i w:val="false"/>
          <w:color w:val="000000"/>
          <w:sz w:val="28"/>
        </w:rPr>
        <w:t>
      2) шығындар – 48 731 мың теңге;</w:t>
      </w:r>
    </w:p>
    <w:p>
      <w:pPr>
        <w:spacing w:after="0"/>
        <w:ind w:left="0"/>
        <w:jc w:val="both"/>
      </w:pPr>
      <w:r>
        <w:rPr>
          <w:rFonts w:ascii="Times New Roman"/>
          <w:b w:val="false"/>
          <w:i w:val="false"/>
          <w:color w:val="000000"/>
          <w:sz w:val="28"/>
        </w:rPr>
        <w:t>
      3) таза бюджеттік кредиттеу – 0 теңге, оның ішінде: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- 922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922 мың теңге, оның ішінде: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922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Шығыс Қазақстан облысы Шемонаиха аудандық мәслихатының 06.11.2019 </w:t>
      </w:r>
      <w:r>
        <w:rPr>
          <w:rFonts w:ascii="Times New Roman"/>
          <w:b w:val="false"/>
          <w:i w:val="false"/>
          <w:color w:val="000000"/>
          <w:sz w:val="28"/>
        </w:rPr>
        <w:t>№ 46/2-VI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13. Выдриха ауылдық округінің бюджетінде 15 394 мың теңге сомасында аудандық бюджеттен 2019 жылға арналған ауылдық округ бюджетіне берілетін бюджеттік субвенциялар көлемі ескерілсін.</w:t>
      </w:r>
    </w:p>
    <w:bookmarkEnd w:id="13"/>
    <w:bookmarkStart w:name="z17" w:id="14"/>
    <w:p>
      <w:pPr>
        <w:spacing w:after="0"/>
        <w:ind w:left="0"/>
        <w:jc w:val="both"/>
      </w:pPr>
      <w:r>
        <w:rPr>
          <w:rFonts w:ascii="Times New Roman"/>
          <w:b w:val="false"/>
          <w:i w:val="false"/>
          <w:color w:val="000000"/>
          <w:sz w:val="28"/>
        </w:rPr>
        <w:t xml:space="preserve">
      14. 2019-2021 жылдарға арналған Шемонаиха ауданы Зевакино ауылдық округінің бюджеті тиісінше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14"/>
    <w:p>
      <w:pPr>
        <w:spacing w:after="0"/>
        <w:ind w:left="0"/>
        <w:jc w:val="both"/>
      </w:pPr>
      <w:r>
        <w:rPr>
          <w:rFonts w:ascii="Times New Roman"/>
          <w:b w:val="false"/>
          <w:i w:val="false"/>
          <w:color w:val="000000"/>
          <w:sz w:val="28"/>
        </w:rPr>
        <w:t>
      1) кірістер – 50 667 мың теңге, оның ішінде:</w:t>
      </w:r>
    </w:p>
    <w:p>
      <w:pPr>
        <w:spacing w:after="0"/>
        <w:ind w:left="0"/>
        <w:jc w:val="both"/>
      </w:pPr>
      <w:r>
        <w:rPr>
          <w:rFonts w:ascii="Times New Roman"/>
          <w:b w:val="false"/>
          <w:i w:val="false"/>
          <w:color w:val="000000"/>
          <w:sz w:val="28"/>
        </w:rPr>
        <w:t>
      салықтық түсімдер – 27 742 мың теңге;</w:t>
      </w:r>
    </w:p>
    <w:p>
      <w:pPr>
        <w:spacing w:after="0"/>
        <w:ind w:left="0"/>
        <w:jc w:val="both"/>
      </w:pPr>
      <w:r>
        <w:rPr>
          <w:rFonts w:ascii="Times New Roman"/>
          <w:b w:val="false"/>
          <w:i w:val="false"/>
          <w:color w:val="000000"/>
          <w:sz w:val="28"/>
        </w:rPr>
        <w:t>
      салықтық емес түсімдер – 366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22 559 мың теңге;</w:t>
      </w:r>
    </w:p>
    <w:p>
      <w:pPr>
        <w:spacing w:after="0"/>
        <w:ind w:left="0"/>
        <w:jc w:val="both"/>
      </w:pPr>
      <w:r>
        <w:rPr>
          <w:rFonts w:ascii="Times New Roman"/>
          <w:b w:val="false"/>
          <w:i w:val="false"/>
          <w:color w:val="000000"/>
          <w:sz w:val="28"/>
        </w:rPr>
        <w:t>
      2) шығындар –56 092 мың теңге;</w:t>
      </w:r>
    </w:p>
    <w:p>
      <w:pPr>
        <w:spacing w:after="0"/>
        <w:ind w:left="0"/>
        <w:jc w:val="both"/>
      </w:pPr>
      <w:r>
        <w:rPr>
          <w:rFonts w:ascii="Times New Roman"/>
          <w:b w:val="false"/>
          <w:i w:val="false"/>
          <w:color w:val="000000"/>
          <w:sz w:val="28"/>
        </w:rPr>
        <w:t>
      3) таза бюджеттік кредиттеу – 0 теңге, оның ішінде: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- 5 425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5 425 мың теңге, оның ішінде: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5 425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Шығыс Қазақстан облысы Шемонаиха аудандық мәслихатының 20.12.2019 </w:t>
      </w:r>
      <w:r>
        <w:rPr>
          <w:rFonts w:ascii="Times New Roman"/>
          <w:b w:val="false"/>
          <w:i w:val="false"/>
          <w:color w:val="000000"/>
          <w:sz w:val="28"/>
        </w:rPr>
        <w:t>№ 48/6-VI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15. Зевакино ауылдық округінің бюджетінде 10 472 мың теңге сомасында аудандық бюджеттен 2019 жылға арналған ауылдық округ бюджетіне берілетін бюджеттік субвенциялар көлемі ескерілсін.</w:t>
      </w:r>
    </w:p>
    <w:bookmarkEnd w:id="15"/>
    <w:bookmarkStart w:name="z19" w:id="1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22-қосымшаға</w:t>
      </w:r>
      <w:r>
        <w:rPr>
          <w:rFonts w:ascii="Times New Roman"/>
          <w:b w:val="false"/>
          <w:i w:val="false"/>
          <w:color w:val="000000"/>
          <w:sz w:val="28"/>
        </w:rPr>
        <w:t xml:space="preserve"> сәйкес Шемонаиха аудандық мәслихатының кейбір шешімдерінің күші жойылды деп танылсын.</w:t>
      </w:r>
    </w:p>
    <w:bookmarkEnd w:id="16"/>
    <w:bookmarkStart w:name="z20" w:id="17"/>
    <w:p>
      <w:pPr>
        <w:spacing w:after="0"/>
        <w:ind w:left="0"/>
        <w:jc w:val="both"/>
      </w:pPr>
      <w:r>
        <w:rPr>
          <w:rFonts w:ascii="Times New Roman"/>
          <w:b w:val="false"/>
          <w:i w:val="false"/>
          <w:color w:val="000000"/>
          <w:sz w:val="28"/>
        </w:rPr>
        <w:t>
      17. Осы шешім 2019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Геберт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Шемонаиха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Боровикова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33/2-VI шешіміне 1-қосымша</w:t>
            </w:r>
          </w:p>
        </w:tc>
      </w:tr>
    </w:tbl>
    <w:p>
      <w:pPr>
        <w:spacing w:after="0"/>
        <w:ind w:left="0"/>
        <w:jc w:val="left"/>
      </w:pPr>
      <w:r>
        <w:rPr>
          <w:rFonts w:ascii="Times New Roman"/>
          <w:b/>
          <w:i w:val="false"/>
          <w:color w:val="000000"/>
        </w:rPr>
        <w:t xml:space="preserve"> 2019 жылға арналған Шемонаиха ауданы Шемонаиха қаласының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Шемонаиха аудандық мәслихатының 20.12.2019 </w:t>
      </w:r>
      <w:r>
        <w:rPr>
          <w:rFonts w:ascii="Times New Roman"/>
          <w:b w:val="false"/>
          <w:i w:val="false"/>
          <w:color w:val="ff0000"/>
          <w:sz w:val="28"/>
        </w:rPr>
        <w:t>№ 48/6-VI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461926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153376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83957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83957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308550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308550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797"/>
        <w:gridCol w:w="1680"/>
        <w:gridCol w:w="1680"/>
        <w:gridCol w:w="3901"/>
        <w:gridCol w:w="30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486758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188987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188987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188987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188987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мемлекеттік тұрғын үй қорының сақталуын ұйымдастыру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182254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182254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182254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155914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33/2-VI шешіміне 2-қосымша</w:t>
            </w:r>
          </w:p>
        </w:tc>
      </w:tr>
    </w:tbl>
    <w:p>
      <w:pPr>
        <w:spacing w:after="0"/>
        <w:ind w:left="0"/>
        <w:jc w:val="left"/>
      </w:pPr>
      <w:r>
        <w:rPr>
          <w:rFonts w:ascii="Times New Roman"/>
          <w:b/>
          <w:i w:val="false"/>
          <w:color w:val="000000"/>
        </w:rPr>
        <w:t xml:space="preserve"> 2020 жылға арналған Шемонаиха ауданы Шемонаиха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4"/>
        <w:gridCol w:w="1827"/>
        <w:gridCol w:w="1177"/>
        <w:gridCol w:w="3356"/>
        <w:gridCol w:w="44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321056</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155170</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83911</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83911</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71259</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14062</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55252</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165886</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165886</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трансферттер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783"/>
        <w:gridCol w:w="1650"/>
        <w:gridCol w:w="1651"/>
        <w:gridCol w:w="3831"/>
        <w:gridCol w:w="2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321056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165436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165436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165436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165436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33/2-VI шешіміне 3-қосымша</w:t>
            </w:r>
          </w:p>
        </w:tc>
      </w:tr>
    </w:tbl>
    <w:p>
      <w:pPr>
        <w:spacing w:after="0"/>
        <w:ind w:left="0"/>
        <w:jc w:val="left"/>
      </w:pPr>
      <w:r>
        <w:rPr>
          <w:rFonts w:ascii="Times New Roman"/>
          <w:b/>
          <w:i w:val="false"/>
          <w:color w:val="000000"/>
        </w:rPr>
        <w:t xml:space="preserve"> 2021 жылға арналған Шемонаиха ауданы Шемонаиха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323383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157497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165886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165886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783"/>
        <w:gridCol w:w="1650"/>
        <w:gridCol w:w="1651"/>
        <w:gridCol w:w="3831"/>
        <w:gridCol w:w="2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323383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166205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166205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166205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166205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33/2-VI шешіміне 4-қосымша</w:t>
            </w:r>
          </w:p>
        </w:tc>
      </w:tr>
    </w:tbl>
    <w:p>
      <w:pPr>
        <w:spacing w:after="0"/>
        <w:ind w:left="0"/>
        <w:jc w:val="left"/>
      </w:pPr>
      <w:r>
        <w:rPr>
          <w:rFonts w:ascii="Times New Roman"/>
          <w:b/>
          <w:i w:val="false"/>
          <w:color w:val="000000"/>
        </w:rPr>
        <w:t xml:space="preserve"> 2019 жылға арналған Шемонаиха ауданы Первомайский кентінің бюджеті</w:t>
      </w:r>
    </w:p>
    <w:p>
      <w:pPr>
        <w:spacing w:after="0"/>
        <w:ind w:left="0"/>
        <w:jc w:val="both"/>
      </w:pPr>
      <w:r>
        <w:rPr>
          <w:rFonts w:ascii="Times New Roman"/>
          <w:b w:val="false"/>
          <w:i w:val="false"/>
          <w:color w:val="ff0000"/>
          <w:sz w:val="28"/>
        </w:rPr>
        <w:t xml:space="preserve">
      Ескерту. 4-қосымша жаңа редакцияда - Шығыс Қазақстан облысы Шемонаиха аудандық мәслихатының 06.11.2019 </w:t>
      </w:r>
      <w:r>
        <w:rPr>
          <w:rFonts w:ascii="Times New Roman"/>
          <w:b w:val="false"/>
          <w:i w:val="false"/>
          <w:color w:val="ff0000"/>
          <w:sz w:val="28"/>
        </w:rPr>
        <w:t>№ 46/2-VI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қаланың) бюджетінен трансферттер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826"/>
        <w:gridCol w:w="1743"/>
        <w:gridCol w:w="1743"/>
        <w:gridCol w:w="4045"/>
        <w:gridCol w:w="26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56109</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Жергіліктідеңгейдеденешынықтыру-сауықтыружәнеспорттықіс-шараларынөткізу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33/2-VI шешіміне 5-қосымша</w:t>
            </w:r>
          </w:p>
        </w:tc>
      </w:tr>
    </w:tbl>
    <w:p>
      <w:pPr>
        <w:spacing w:after="0"/>
        <w:ind w:left="0"/>
        <w:jc w:val="left"/>
      </w:pPr>
      <w:r>
        <w:rPr>
          <w:rFonts w:ascii="Times New Roman"/>
          <w:b/>
          <w:i w:val="false"/>
          <w:color w:val="000000"/>
        </w:rPr>
        <w:t xml:space="preserve"> 2020 жылға арналған Шемонаиха ауданы Первомайский кентінің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1928"/>
        <w:gridCol w:w="1243"/>
        <w:gridCol w:w="3543"/>
        <w:gridCol w:w="39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10571</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33/2-VI шешіміне 6-қосымша</w:t>
            </w:r>
          </w:p>
        </w:tc>
      </w:tr>
    </w:tbl>
    <w:p>
      <w:pPr>
        <w:spacing w:after="0"/>
        <w:ind w:left="0"/>
        <w:jc w:val="left"/>
      </w:pPr>
      <w:r>
        <w:rPr>
          <w:rFonts w:ascii="Times New Roman"/>
          <w:b/>
          <w:i w:val="false"/>
          <w:color w:val="000000"/>
        </w:rPr>
        <w:t xml:space="preserve"> 2021 жылға арналған Шемонаиха ауданы Первомайский кентінің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1928"/>
        <w:gridCol w:w="1243"/>
        <w:gridCol w:w="3543"/>
        <w:gridCol w:w="39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33/2-VI шешіміне 7- қосымша</w:t>
            </w:r>
          </w:p>
        </w:tc>
      </w:tr>
    </w:tbl>
    <w:p>
      <w:pPr>
        <w:spacing w:after="0"/>
        <w:ind w:left="0"/>
        <w:jc w:val="left"/>
      </w:pPr>
      <w:r>
        <w:rPr>
          <w:rFonts w:ascii="Times New Roman"/>
          <w:b/>
          <w:i w:val="false"/>
          <w:color w:val="000000"/>
        </w:rPr>
        <w:t xml:space="preserve"> 2019 жылға арналған Шемонаиха ауданы Усть-Таловка кентінің бюджеті</w:t>
      </w:r>
    </w:p>
    <w:p>
      <w:pPr>
        <w:spacing w:after="0"/>
        <w:ind w:left="0"/>
        <w:jc w:val="both"/>
      </w:pPr>
      <w:r>
        <w:rPr>
          <w:rFonts w:ascii="Times New Roman"/>
          <w:b w:val="false"/>
          <w:i w:val="false"/>
          <w:color w:val="ff0000"/>
          <w:sz w:val="28"/>
        </w:rPr>
        <w:t xml:space="preserve">
      Ескерту. 7-қосымша жаңа редакцияда - Шығыс Қазақстан облысы Шемонаиха аудандық мәслихатының 20.12.2019 </w:t>
      </w:r>
      <w:r>
        <w:rPr>
          <w:rFonts w:ascii="Times New Roman"/>
          <w:b w:val="false"/>
          <w:i w:val="false"/>
          <w:color w:val="ff0000"/>
          <w:sz w:val="28"/>
        </w:rPr>
        <w:t>№ 48/6-VI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143731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қаланың) бюджетінен трансферттер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56"/>
        <w:gridCol w:w="1594"/>
        <w:gridCol w:w="1594"/>
        <w:gridCol w:w="3701"/>
        <w:gridCol w:w="34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148788,5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w:t>
            </w:r>
            <w:r>
              <w:br/>
            </w:r>
            <w:r>
              <w:rPr>
                <w:rFonts w:ascii="Times New Roman"/>
                <w:b w:val="false"/>
                <w:i w:val="false"/>
                <w:color w:val="000000"/>
                <w:sz w:val="20"/>
              </w:rPr>
              <w:t>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5057,5</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33/2-VI шешіміне 8-қосымша</w:t>
            </w:r>
          </w:p>
        </w:tc>
      </w:tr>
    </w:tbl>
    <w:p>
      <w:pPr>
        <w:spacing w:after="0"/>
        <w:ind w:left="0"/>
        <w:jc w:val="left"/>
      </w:pPr>
      <w:r>
        <w:rPr>
          <w:rFonts w:ascii="Times New Roman"/>
          <w:b/>
          <w:i w:val="false"/>
          <w:color w:val="000000"/>
        </w:rPr>
        <w:t xml:space="preserve"> 2020 жылға арналған Шемонаиха ауданы Усть-Таловка кентінің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4"/>
        <w:gridCol w:w="1827"/>
        <w:gridCol w:w="1177"/>
        <w:gridCol w:w="3356"/>
        <w:gridCol w:w="44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113638</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24183</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9312</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14871</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13755</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89455</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89455</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трансферттер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783"/>
        <w:gridCol w:w="1650"/>
        <w:gridCol w:w="1651"/>
        <w:gridCol w:w="3831"/>
        <w:gridCol w:w="2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33/2-VI шешіміне 9-қосымша</w:t>
            </w:r>
          </w:p>
        </w:tc>
      </w:tr>
    </w:tbl>
    <w:p>
      <w:pPr>
        <w:spacing w:after="0"/>
        <w:ind w:left="0"/>
        <w:jc w:val="left"/>
      </w:pPr>
      <w:r>
        <w:rPr>
          <w:rFonts w:ascii="Times New Roman"/>
          <w:b/>
          <w:i w:val="false"/>
          <w:color w:val="000000"/>
        </w:rPr>
        <w:t xml:space="preserve"> 2021 жылға арналған Шемонаиха ауданы Усть-Таловка кентінің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4"/>
        <w:gridCol w:w="1827"/>
        <w:gridCol w:w="1177"/>
        <w:gridCol w:w="3356"/>
        <w:gridCol w:w="44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114001</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24546</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9451</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9451</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15095</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13962</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89455</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89455</w:t>
            </w:r>
          </w:p>
        </w:tc>
      </w:tr>
      <w:tr>
        <w:trPr>
          <w:trHeight w:val="3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трансферттер</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783"/>
        <w:gridCol w:w="1650"/>
        <w:gridCol w:w="1651"/>
        <w:gridCol w:w="3831"/>
        <w:gridCol w:w="29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114001</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іс-шараларын өткізу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 33/2-VI шешіміне </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2019 жылға арналған Шемонаиха ауданы Вавилон ауылдық округінің бюджеті</w:t>
      </w:r>
    </w:p>
    <w:p>
      <w:pPr>
        <w:spacing w:after="0"/>
        <w:ind w:left="0"/>
        <w:jc w:val="both"/>
      </w:pPr>
      <w:r>
        <w:rPr>
          <w:rFonts w:ascii="Times New Roman"/>
          <w:b w:val="false"/>
          <w:i w:val="false"/>
          <w:color w:val="ff0000"/>
          <w:sz w:val="28"/>
        </w:rPr>
        <w:t xml:space="preserve">
      Ескерту. 10-қосымша жаңа редакцияда - Шығыс Қазақстан облысы Шемонаиха аудандық мәслихатының 20.12.2019 </w:t>
      </w:r>
      <w:r>
        <w:rPr>
          <w:rFonts w:ascii="Times New Roman"/>
          <w:b w:val="false"/>
          <w:i w:val="false"/>
          <w:color w:val="ff0000"/>
          <w:sz w:val="28"/>
        </w:rPr>
        <w:t>№ 48/6-VI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қаланың) бюджетінен трансферттер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3"/>
        <w:gridCol w:w="1650"/>
        <w:gridCol w:w="1651"/>
        <w:gridCol w:w="3832"/>
        <w:gridCol w:w="31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 33/2-VI шешіміне </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2020 жылға арналған Шемонаиха ауданы Вавилон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1928"/>
        <w:gridCol w:w="1243"/>
        <w:gridCol w:w="3543"/>
        <w:gridCol w:w="39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24302</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қалаларда, ауылдарда, кенттерде, ауылдық округтерде автомобиль жолдарының жұмыс істеуін қамтамасыз ету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 33/2-VI шешіміне </w:t>
            </w:r>
            <w:r>
              <w:br/>
            </w:r>
            <w:r>
              <w:rPr>
                <w:rFonts w:ascii="Times New Roman"/>
                <w:b w:val="false"/>
                <w:i w:val="false"/>
                <w:color w:val="000000"/>
                <w:sz w:val="20"/>
              </w:rPr>
              <w:t>12- қосымша</w:t>
            </w:r>
          </w:p>
        </w:tc>
      </w:tr>
    </w:tbl>
    <w:p>
      <w:pPr>
        <w:spacing w:after="0"/>
        <w:ind w:left="0"/>
        <w:jc w:val="left"/>
      </w:pPr>
      <w:r>
        <w:rPr>
          <w:rFonts w:ascii="Times New Roman"/>
          <w:b/>
          <w:i w:val="false"/>
          <w:color w:val="000000"/>
        </w:rPr>
        <w:t xml:space="preserve"> 2021 жылға арналған Шемонаиха ауданы Вавилон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 33/2-VI шешіміне </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2019 жылға арналған Шемонаиха ауданы Верх-Уба ауылдық округінің бюджеті</w:t>
      </w:r>
    </w:p>
    <w:p>
      <w:pPr>
        <w:spacing w:after="0"/>
        <w:ind w:left="0"/>
        <w:jc w:val="both"/>
      </w:pPr>
      <w:r>
        <w:rPr>
          <w:rFonts w:ascii="Times New Roman"/>
          <w:b w:val="false"/>
          <w:i w:val="false"/>
          <w:color w:val="ff0000"/>
          <w:sz w:val="28"/>
        </w:rPr>
        <w:t xml:space="preserve">
      Ескерту. 13-қосымша жаңа редакцияда - Шығыс Қазақстан облысы Шемонаиха аудандық мәслихатының 20.12.2019 </w:t>
      </w:r>
      <w:r>
        <w:rPr>
          <w:rFonts w:ascii="Times New Roman"/>
          <w:b w:val="false"/>
          <w:i w:val="false"/>
          <w:color w:val="ff0000"/>
          <w:sz w:val="28"/>
        </w:rPr>
        <w:t>№ 48/6-VI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қаланың) бюджетінен трансферттер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826"/>
        <w:gridCol w:w="1743"/>
        <w:gridCol w:w="1743"/>
        <w:gridCol w:w="4045"/>
        <w:gridCol w:w="26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Функционалдықкішітоп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40069</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 33/2-VI шешіміне </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2020 жылға арналған Шемонаиха ауданы Верх-Уба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1928"/>
        <w:gridCol w:w="1243"/>
        <w:gridCol w:w="3543"/>
        <w:gridCol w:w="39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 33/2-VI шешіміне </w:t>
            </w:r>
            <w:r>
              <w:br/>
            </w:r>
            <w:r>
              <w:rPr>
                <w:rFonts w:ascii="Times New Roman"/>
                <w:b w:val="false"/>
                <w:i w:val="false"/>
                <w:color w:val="000000"/>
                <w:sz w:val="20"/>
              </w:rPr>
              <w:t>15 қосымша</w:t>
            </w:r>
          </w:p>
        </w:tc>
      </w:tr>
    </w:tbl>
    <w:p>
      <w:pPr>
        <w:spacing w:after="0"/>
        <w:ind w:left="0"/>
        <w:jc w:val="left"/>
      </w:pPr>
      <w:r>
        <w:rPr>
          <w:rFonts w:ascii="Times New Roman"/>
          <w:b/>
          <w:i w:val="false"/>
          <w:color w:val="000000"/>
        </w:rPr>
        <w:t xml:space="preserve"> 2021 жылға арналған Шемонаиха ауданы Верх-Уба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1928"/>
        <w:gridCol w:w="1243"/>
        <w:gridCol w:w="3543"/>
        <w:gridCol w:w="39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 33/2-VI шешіміне </w:t>
            </w:r>
            <w:r>
              <w:br/>
            </w:r>
            <w:r>
              <w:rPr>
                <w:rFonts w:ascii="Times New Roman"/>
                <w:b w:val="false"/>
                <w:i w:val="false"/>
                <w:color w:val="000000"/>
                <w:sz w:val="20"/>
              </w:rPr>
              <w:t>16 қосымша</w:t>
            </w:r>
          </w:p>
        </w:tc>
      </w:tr>
    </w:tbl>
    <w:p>
      <w:pPr>
        <w:spacing w:after="0"/>
        <w:ind w:left="0"/>
        <w:jc w:val="left"/>
      </w:pPr>
      <w:r>
        <w:rPr>
          <w:rFonts w:ascii="Times New Roman"/>
          <w:b/>
          <w:i w:val="false"/>
          <w:color w:val="000000"/>
        </w:rPr>
        <w:t xml:space="preserve"> 2019 жылға арналған Шемонаиха ауданы Выдриха ауылдық округінің бюджеті</w:t>
      </w:r>
    </w:p>
    <w:p>
      <w:pPr>
        <w:spacing w:after="0"/>
        <w:ind w:left="0"/>
        <w:jc w:val="both"/>
      </w:pPr>
      <w:r>
        <w:rPr>
          <w:rFonts w:ascii="Times New Roman"/>
          <w:b w:val="false"/>
          <w:i w:val="false"/>
          <w:color w:val="ff0000"/>
          <w:sz w:val="28"/>
        </w:rPr>
        <w:t xml:space="preserve">
      Ескерту. 16-қосымша жаңа редакцияда - Шығыс Қазақстан облысы Шемонаиха аудандық мәслихатының 06.11.2019 </w:t>
      </w:r>
      <w:r>
        <w:rPr>
          <w:rFonts w:ascii="Times New Roman"/>
          <w:b w:val="false"/>
          <w:i w:val="false"/>
          <w:color w:val="ff0000"/>
          <w:sz w:val="28"/>
        </w:rPr>
        <w:t>№ 46/2-VI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қаланың) бюджетінен трансферттер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826"/>
        <w:gridCol w:w="1743"/>
        <w:gridCol w:w="1743"/>
        <w:gridCol w:w="4045"/>
        <w:gridCol w:w="26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іс-шараларын өткізу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 33/2-VI шешіміне </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2020 жылға арналған Шемонаиха ауданы Выдриха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1928"/>
        <w:gridCol w:w="1243"/>
        <w:gridCol w:w="3543"/>
        <w:gridCol w:w="39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25503</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 33/2-VI шешіміне </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2021 жылға арналған Шемонаиха ауданы Выдриха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1928"/>
        <w:gridCol w:w="1243"/>
        <w:gridCol w:w="3543"/>
        <w:gridCol w:w="39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25655</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15394</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трансферттер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 33/2-VI шешіміне </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2019 жылға арналған Шемонаиха ауданы Зевакино ауылдық округінің бюджеті</w:t>
      </w:r>
    </w:p>
    <w:p>
      <w:pPr>
        <w:spacing w:after="0"/>
        <w:ind w:left="0"/>
        <w:jc w:val="both"/>
      </w:pPr>
      <w:r>
        <w:rPr>
          <w:rFonts w:ascii="Times New Roman"/>
          <w:b w:val="false"/>
          <w:i w:val="false"/>
          <w:color w:val="ff0000"/>
          <w:sz w:val="28"/>
        </w:rPr>
        <w:t xml:space="preserve">
      Ескерту. 19-қосымша жаңа редакцияда - Шығыс Қазақстан облысы Шемонаиха аудандық мәслихатының 20.12.2019 </w:t>
      </w:r>
      <w:r>
        <w:rPr>
          <w:rFonts w:ascii="Times New Roman"/>
          <w:b w:val="false"/>
          <w:i w:val="false"/>
          <w:color w:val="ff0000"/>
          <w:sz w:val="28"/>
        </w:rPr>
        <w:t>№ 48/6-VI</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728"/>
        <w:gridCol w:w="1113"/>
        <w:gridCol w:w="4764"/>
        <w:gridCol w:w="35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50667</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меншiгiндегі мүлiктi жалға беруден түсетiн кiрiстер</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22559</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22559</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қаланың) бюджетінен трансферттер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826"/>
        <w:gridCol w:w="1743"/>
        <w:gridCol w:w="1743"/>
        <w:gridCol w:w="4045"/>
        <w:gridCol w:w="26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Елді-мекендердікөркейту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2893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 33/2-VI шешіміне </w:t>
            </w:r>
            <w:r>
              <w:br/>
            </w:r>
            <w:r>
              <w:rPr>
                <w:rFonts w:ascii="Times New Roman"/>
                <w:b w:val="false"/>
                <w:i w:val="false"/>
                <w:color w:val="000000"/>
                <w:sz w:val="20"/>
              </w:rPr>
              <w:t>20-қосымша</w:t>
            </w:r>
          </w:p>
        </w:tc>
      </w:tr>
    </w:tbl>
    <w:p>
      <w:pPr>
        <w:spacing w:after="0"/>
        <w:ind w:left="0"/>
        <w:jc w:val="left"/>
      </w:pPr>
      <w:r>
        <w:rPr>
          <w:rFonts w:ascii="Times New Roman"/>
          <w:b/>
          <w:i w:val="false"/>
          <w:color w:val="000000"/>
        </w:rPr>
        <w:t xml:space="preserve"> 2020 жылға арналған Шемонаиха ауданы Зевакино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 33/2-VI шешіміне </w:t>
            </w:r>
            <w:r>
              <w:br/>
            </w:r>
            <w:r>
              <w:rPr>
                <w:rFonts w:ascii="Times New Roman"/>
                <w:b w:val="false"/>
                <w:i w:val="false"/>
                <w:color w:val="000000"/>
                <w:sz w:val="20"/>
              </w:rPr>
              <w:t>21- қосымша</w:t>
            </w:r>
          </w:p>
        </w:tc>
      </w:tr>
    </w:tbl>
    <w:p>
      <w:pPr>
        <w:spacing w:after="0"/>
        <w:ind w:left="0"/>
        <w:jc w:val="left"/>
      </w:pPr>
      <w:r>
        <w:rPr>
          <w:rFonts w:ascii="Times New Roman"/>
          <w:b/>
          <w:i w:val="false"/>
          <w:color w:val="000000"/>
        </w:rPr>
        <w:t xml:space="preserve"> 2021 жылға арналған Шемонаиха ауданы Зевакино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811"/>
        <w:gridCol w:w="1711"/>
        <w:gridCol w:w="1711"/>
        <w:gridCol w:w="3971"/>
        <w:gridCol w:w="26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18871</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шынықтыру-сауықтыру және спорттық іс-шараларды өткізу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қалаларда, ауылдарда, кенттерде, ауылдық округтерде автомобиль жолдарының жұмыс істеуін қамтамасыз ету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(профицитiн пайдалану)</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 33/2-VI шешіміне </w:t>
            </w:r>
            <w:r>
              <w:br/>
            </w:r>
            <w:r>
              <w:rPr>
                <w:rFonts w:ascii="Times New Roman"/>
                <w:b w:val="false"/>
                <w:i w:val="false"/>
                <w:color w:val="000000"/>
                <w:sz w:val="20"/>
              </w:rPr>
              <w:t>22-қосымша</w:t>
            </w:r>
          </w:p>
        </w:tc>
      </w:tr>
    </w:tbl>
    <w:p>
      <w:pPr>
        <w:spacing w:after="0"/>
        <w:ind w:left="0"/>
        <w:jc w:val="left"/>
      </w:pPr>
      <w:r>
        <w:rPr>
          <w:rFonts w:ascii="Times New Roman"/>
          <w:b/>
          <w:i w:val="false"/>
          <w:color w:val="000000"/>
        </w:rPr>
        <w:t xml:space="preserve"> Шемонаиха аудандық мәслихатының күші жойылған кейбір шешімдерінің тізбесі</w:t>
      </w:r>
    </w:p>
    <w:bookmarkStart w:name="z43" w:id="18"/>
    <w:p>
      <w:pPr>
        <w:spacing w:after="0"/>
        <w:ind w:left="0"/>
        <w:jc w:val="both"/>
      </w:pPr>
      <w:r>
        <w:rPr>
          <w:rFonts w:ascii="Times New Roman"/>
          <w:b w:val="false"/>
          <w:i w:val="false"/>
          <w:color w:val="000000"/>
          <w:sz w:val="28"/>
        </w:rPr>
        <w:t xml:space="preserve">
      1. "2018-2020 жылдарға арналған Шемонаиха ауданы Шемонаиха қаласының, Первомайский және Усть-Таловка кенттерінің, Вавилон, Верх-Уба, Выдриха және Зевакино ауылдық округтерінің бюджеттері туралы" Шемонаиха аудандық мәслихатының 2017 жылғы 29 желтоқсандағы № 20/2-VI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5425 болып тіркелді, Қазақстан Республикасының нормативтік құқықтық актілердің эталонды бақылау банкінде 2018 жылғы 19 қаңтарда жарияланды).</w:t>
      </w:r>
    </w:p>
    <w:bookmarkEnd w:id="18"/>
    <w:bookmarkStart w:name="z44" w:id="19"/>
    <w:p>
      <w:pPr>
        <w:spacing w:after="0"/>
        <w:ind w:left="0"/>
        <w:jc w:val="both"/>
      </w:pPr>
      <w:r>
        <w:rPr>
          <w:rFonts w:ascii="Times New Roman"/>
          <w:b w:val="false"/>
          <w:i w:val="false"/>
          <w:color w:val="000000"/>
          <w:sz w:val="28"/>
        </w:rPr>
        <w:t xml:space="preserve">
      2. "2018-2020 жылдарға арналған Шемонаиха ауданы Шемонаиха қаласының, Первомайский және Усть-Таловка кенттерінің, Вавилон, Верх-Уба, Выдриха және Зевакино ауылдық округтерінің бюджеттері туралы" Шемонаиха аудандық мәслихатының 2017 жылғы 29 желтоқсандағы № 20/2-VI шешіміне өзгерістер енгізу туралы" Шемонаиха аудандық мәслихатының 2018 жылғы 26 наурыздағы № 22/2-VI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5-19-179 болып тіркелді, Қазақстан Республикасының нормативтік құқықтық актілердің эталонды бақылау банкінде 2018 жылғы 15 мамырда жарияланды).</w:t>
      </w:r>
    </w:p>
    <w:bookmarkEnd w:id="19"/>
    <w:bookmarkStart w:name="z45" w:id="20"/>
    <w:p>
      <w:pPr>
        <w:spacing w:after="0"/>
        <w:ind w:left="0"/>
        <w:jc w:val="both"/>
      </w:pPr>
      <w:r>
        <w:rPr>
          <w:rFonts w:ascii="Times New Roman"/>
          <w:b w:val="false"/>
          <w:i w:val="false"/>
          <w:color w:val="000000"/>
          <w:sz w:val="28"/>
        </w:rPr>
        <w:t xml:space="preserve">
      3. "2018-2020 жылдарға арналған Шемонаиха ауданы Шемонаиха қаласының, Первомайский және Усть-Таловка кенттерінің, Вавилон, Верх-Уба, Выдриха және Зевакино ауылдық округтерінің бюджеттері туралы" Шемонаиха аудандық мәслихатының 2017 жылғы 29 желтоқсандағы № 20/2-VI шешіміне өзгерістер енгізу туралы" Шемонаиха аудандық мәслихатының 2018 жылғы 21 мамырдағы № 25/2-VI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5-19-183 болып тіркелді, Қазақстан Республикасының нормативтік құқықтық актілердің эталонды бақылау банкінде 2018 жылғы 1 маусымда жарияланды).</w:t>
      </w:r>
    </w:p>
    <w:bookmarkEnd w:id="20"/>
    <w:bookmarkStart w:name="z46" w:id="21"/>
    <w:p>
      <w:pPr>
        <w:spacing w:after="0"/>
        <w:ind w:left="0"/>
        <w:jc w:val="both"/>
      </w:pPr>
      <w:r>
        <w:rPr>
          <w:rFonts w:ascii="Times New Roman"/>
          <w:b w:val="false"/>
          <w:i w:val="false"/>
          <w:color w:val="000000"/>
          <w:sz w:val="28"/>
        </w:rPr>
        <w:t xml:space="preserve">
      4. "2018-2020 жылдарға арналған Шемонаиха ауданы Шемонаиха қаласының, Первомайский және Усть-Таловка кенттерінің, Вавилон, Верх-Уба, Выдриха және Зевакино ауылдық округтерінің бюджеттері туралы" Шемонаиха аудандық мәслихатының 2017 жылғы 29 желтоқсандағы №20/2-VI шешіміне өзгерістер енгізу туралы" Шемонаиха аудандық мәслихатының 2018 жылғы 17 тамыздағы № 28/2-VI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5-19-189 болып тіркелді, Қазақстан Республикасының нормативтік құқықтық актілердің эталонды бақылау банкінде 2018 жылғы 11 қырқүйекте жарияланды).</w:t>
      </w:r>
    </w:p>
    <w:bookmarkEnd w:id="21"/>
    <w:bookmarkStart w:name="z47" w:id="22"/>
    <w:p>
      <w:pPr>
        <w:spacing w:after="0"/>
        <w:ind w:left="0"/>
        <w:jc w:val="both"/>
      </w:pPr>
      <w:r>
        <w:rPr>
          <w:rFonts w:ascii="Times New Roman"/>
          <w:b w:val="false"/>
          <w:i w:val="false"/>
          <w:color w:val="000000"/>
          <w:sz w:val="28"/>
        </w:rPr>
        <w:t xml:space="preserve">
      5. "2018-2020 жылдарға арналған Шемонаиха ауданы Шемонаиха қаласының, Первомайский және Усть-Таловка кенттерінің, Вавилон, Верх-Уба, Выдриха және Зевакино ауылдық округтерінің бюджеттері туралы" Шемонаиха аудандық мәслихатының 2017 жылғы 29 желтоқсандағы № 20/2-VI шешіміне өзгерістер енгізу туралы" Шемонаиха аудандық мәслихатының 2018 жылғы 20 қарашадағы № 30/2-VI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5-19-199 болып тіркелді, Қазақстан Республикасының нормативтік құқықтық актілердің эталонды бақылау банкінде 2018 жылғы 6 желтоқсанда жарияланды).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