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d39a" w14:textId="a7dd3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Шемонаиха ауданының бюджеті туралы" Шемонаиха аудандық мәслихатының 2017 жылғы 22 желтоқсандағы № 19/2-VІ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2087 жылғы 15 наурыздағы № 21/2-VІ шешімі. Шығыс Қазақстан облысының Әділет департаментінде 2018 жылғы 20 наурызда № 5544 болып тіркелді. Күші жойылды - Шығыс Қазақстан облысы Шемонаиха аудандық мәслихатының 2018 жылғы 24 желтоқсандағы № 32/2-VI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Шемонаиха аудандық мәслихатының 24.12.2018 № </w:t>
      </w:r>
      <w:r>
        <w:rPr>
          <w:rFonts w:ascii="Times New Roman"/>
          <w:b w:val="false"/>
          <w:i w:val="false"/>
          <w:color w:val="ff0000"/>
          <w:sz w:val="28"/>
        </w:rPr>
        <w:t>32/2-VI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"2018-2020 жылдарға арналған облыстық бюджет туралы" Шығыс Қазақстан облыстық мәслихатының 2017 жылғы 13 желтоқсандағы № 16/176-VI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2018 жылғы 27 ақпандағы № 18/202-VI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5508 тіркелген) сәйкес Шемонаиха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Шемонаиха ауданының бюджеті туралы" Шемонаиха аудандық мәслихатының 2017 жылғы 22 желтоқсандағы № 19/2-VI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5371 тіркелген, Қазақстан Республикасының нормативтік құқықтық актілердің эталондық бақылау банкінде электрондық түрде 2018 жылғы 10 қаңтарда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бекiтiлсiн: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4 182 403 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1 552 781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8 001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11 800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2 609 821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4 263 805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11 479 мың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14 430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2 951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- 92 881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92 881 мың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14 430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2 951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81 402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Ауданның жергілікті атқарушы органының 2018 жылға арналған резерві 10 957 мың теңге сомасында бекітілсін.";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2018 жылға арналған аудандық бюджетте облыстық бюджеттен 123 259 мың теңге сомасында нысаналы ағымдағы трансферттер көзделсін.";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3) және 4)-тармақшаларымен толықтырылсын: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мемлекеттік органның күрделі шығыстарына 6 240 мың теңге сомасында, 7-қосымшаға сәйкес;";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елді мекендерді абаттандыруға және көгалдандыруға 2 933 мың теңге сомасында, 8-қосымшаға сәйкес.";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 7 және 8-қосымшаларымен толықтырылсын.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Григорьева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наурыздағы № 21/2-VI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1-қосымша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желтоқсандағы № 19/2-VI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757"/>
        <w:gridCol w:w="757"/>
        <w:gridCol w:w="6752"/>
        <w:gridCol w:w="32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 (мың теңге)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4182403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1552781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603422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603422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412078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412078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407161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388324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үшiн түсетiн түсiмдер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уәкiлеттiгi бар мемлекеттiк органдар немесе лауазымды адамдар құжаттар бергені үшiн алынатын мiндеттi төлемдер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2609821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2609821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5"/>
        <w:gridCol w:w="1150"/>
        <w:gridCol w:w="1150"/>
        <w:gridCol w:w="6097"/>
        <w:gridCol w:w="25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 (мың теңге)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4263805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289191,6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27475,6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27475,6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 коммуналдық шаруашылығы, жолаушылар көлiгi және автомобиль жолдары бөлiмi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обьектілерін дамыту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тәртiп, қауiпсiздiк, құқықтық, сот, қылмыстық-атқару қызметi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2292904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2077915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1989775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дәне шынықтыру және спорт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Ведомстволык бағыныстағы мемлекеттiк мекемелер мен ұйымдардың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мұқжат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көркейту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ақпаратық саясат жүргiзу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сәулет, қала құрылысы және құрылыс қызметi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облыстық маңызы бар қалалардың, кенттердің және өзге де ауылдық елді мекендердін бас жоспарларын әзірлеу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органының резервi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496769,4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496769,4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496769,4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насаналы трансферттерді қайтару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транферттер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операциялар бойынша сальдо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-92881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 қаражаттарының қалдықтары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қалдықтары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наурыздағы № 21/2-VI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2-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желтоқсандағы № 19/2-VI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органның күрделі шығыстарына сомаларды бөлу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3587"/>
        <w:gridCol w:w="7360"/>
      </w:tblGrid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123 022 (мың теңге)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"Волчанка ауылдық округі әкімнің аппаратты" ММ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"Октябрьский ауылдық округі әкімнің аппаратты" ММ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"Каменевка ауылдық округі әкімнің аппаратты" ММ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наурыздағы № 21/2-VI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3-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желтоқсандағы № 19/2-VI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 абаттандыруға және көгалдандыруға сомаларды бөлу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3587"/>
        <w:gridCol w:w="7360"/>
      </w:tblGrid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123 011 (мың теңге)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"Каменевка ауылдық округі әкімнің аппаратты" ММ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