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62f3" w14:textId="8416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Шемонаиха ауданы Первомайский кентіндегі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Первомайский кенті әкімінің 2018 жылғы 18 қазандағы № 06 шешімі. Шығыс Қазақстан облысы Әділет департаментінің Шемонаиха аудандық Әділет басқармасында 2018 жылғы 7 қарашада № 5-19-195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Первомайский кенті тұрғындарының пікірлерін және Шығыс Қазақстан облыстық ономастикалық комиссиясының 2018 жылғы 28 тамыздағы қорытындысын есепке ала отырып, Первомайский кентінің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Шемонаиха ауданы Первомайский кентінде қайта аталсын: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Октябрьская көшесі Желтоқсан көшесіне;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он күнтізбелік күн өткеннен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Первомайский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Моисеева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