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228d" w14:textId="b732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2017 жылғы 7 тамыздағы № 211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2018 жылғы 29 қаңтардағы № 13 қаулысы. Батыс Қазақстан облысының Әділет департаментінде 2018 жылғы 20 ақпанда № 5065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2014 жылғы 3 шілдедегі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Заңдарына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2017 жылғы 7 тамыздағы № 211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№4893 тіркелген, 2017 жылғы 19 қыркүйекте Қазақстан Республикасының нормативтік құқықтық актілерінің эталондық бақылау банкінде жарияланған) төмендегідей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құрылған ай сайынғы ақшалай жабдықталым төлемдері белгіленетін адамдардың тізбесін анықтайтын жұмыс тобының </w:t>
      </w:r>
      <w:r>
        <w:rPr>
          <w:rFonts w:ascii="Times New Roman"/>
          <w:b w:val="false"/>
          <w:i w:val="false"/>
          <w:color w:val="000000"/>
          <w:sz w:val="28"/>
        </w:rPr>
        <w:t>құрамы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дене шынықтыру және спорт басқармасы" (Ә. Р. Аманбаева)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Ғ. А. Оспанқұловқа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29 қаңтардағы № 13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7 тамыздағы № 211 қаулысына</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Ай сайынғы ақшалай жабдықталым төлемдері белгіленетін адамдардың тізбесін анықтайтын жұмыс тобының құрамы</w:t>
      </w:r>
    </w:p>
    <w:bookmarkEnd w:id="6"/>
    <w:bookmarkStart w:name="z13" w:id="7"/>
    <w:p>
      <w:pPr>
        <w:spacing w:after="0"/>
        <w:ind w:left="0"/>
        <w:jc w:val="both"/>
      </w:pPr>
      <w:r>
        <w:rPr>
          <w:rFonts w:ascii="Times New Roman"/>
          <w:b w:val="false"/>
          <w:i w:val="false"/>
          <w:color w:val="000000"/>
          <w:sz w:val="28"/>
        </w:rPr>
        <w:t>
      1. Дене шынықтыру және спорт саласына жетекшілік ететін Батыс Қазақстан облысы әкімінің орынбасары, жұмыс тобының жетекшісі;</w:t>
      </w:r>
    </w:p>
    <w:bookmarkEnd w:id="7"/>
    <w:bookmarkStart w:name="z14" w:id="8"/>
    <w:p>
      <w:pPr>
        <w:spacing w:after="0"/>
        <w:ind w:left="0"/>
        <w:jc w:val="both"/>
      </w:pPr>
      <w:r>
        <w:rPr>
          <w:rFonts w:ascii="Times New Roman"/>
          <w:b w:val="false"/>
          <w:i w:val="false"/>
          <w:color w:val="000000"/>
          <w:sz w:val="28"/>
        </w:rPr>
        <w:t>
      2. "Батыс Қазақстан облысының дене шынықтыру және спорт басқармасы" мемлекеттік мекемесінің басшысы, жұмыс тобы жетекшісінің орынбасары (жұмыс тобының жетекшісі болмаған жағдайда оның орнын алмастырады);</w:t>
      </w:r>
    </w:p>
    <w:bookmarkEnd w:id="8"/>
    <w:bookmarkStart w:name="z15" w:id="9"/>
    <w:p>
      <w:pPr>
        <w:spacing w:after="0"/>
        <w:ind w:left="0"/>
        <w:jc w:val="both"/>
      </w:pPr>
      <w:r>
        <w:rPr>
          <w:rFonts w:ascii="Times New Roman"/>
          <w:b w:val="false"/>
          <w:i w:val="false"/>
          <w:color w:val="000000"/>
          <w:sz w:val="28"/>
        </w:rPr>
        <w:t>
      3. "Батыс Қазақстан облысының дене шынықтыру және спорт басқармасы" мемлекеттік мекемесі басшысының орынбасары, жұмыс тобының мүшесі;</w:t>
      </w:r>
    </w:p>
    <w:bookmarkEnd w:id="9"/>
    <w:bookmarkStart w:name="z16" w:id="10"/>
    <w:p>
      <w:pPr>
        <w:spacing w:after="0"/>
        <w:ind w:left="0"/>
        <w:jc w:val="both"/>
      </w:pPr>
      <w:r>
        <w:rPr>
          <w:rFonts w:ascii="Times New Roman"/>
          <w:b w:val="false"/>
          <w:i w:val="false"/>
          <w:color w:val="000000"/>
          <w:sz w:val="28"/>
        </w:rPr>
        <w:t>
      4. Облыстық мәслихат депутаты Сүлеймен Серік Кенжебекұлы, жұмыс тобының мүшесі (келісім бойынша);</w:t>
      </w:r>
    </w:p>
    <w:bookmarkEnd w:id="10"/>
    <w:bookmarkStart w:name="z17" w:id="11"/>
    <w:p>
      <w:pPr>
        <w:spacing w:after="0"/>
        <w:ind w:left="0"/>
        <w:jc w:val="both"/>
      </w:pPr>
      <w:r>
        <w:rPr>
          <w:rFonts w:ascii="Times New Roman"/>
          <w:b w:val="false"/>
          <w:i w:val="false"/>
          <w:color w:val="000000"/>
          <w:sz w:val="28"/>
        </w:rPr>
        <w:t>
      5. Облыстық мәслихат депутаты Рубцов Аркадий Анатольевич, жұмыс тобының мүшесі (келісім бойынша);</w:t>
      </w:r>
    </w:p>
    <w:bookmarkEnd w:id="11"/>
    <w:bookmarkStart w:name="z18" w:id="12"/>
    <w:p>
      <w:pPr>
        <w:spacing w:after="0"/>
        <w:ind w:left="0"/>
        <w:jc w:val="both"/>
      </w:pPr>
      <w:r>
        <w:rPr>
          <w:rFonts w:ascii="Times New Roman"/>
          <w:b w:val="false"/>
          <w:i w:val="false"/>
          <w:color w:val="000000"/>
          <w:sz w:val="28"/>
        </w:rPr>
        <w:t>
      6. "Әділет" - құқық қорғау орталығы" қоғамдық бірлестігінің басқару төрағасы Бисенғалиев Мұхит Мұханұлы, жұмыс тобының мүшесі (келісім бойынша);</w:t>
      </w:r>
    </w:p>
    <w:bookmarkEnd w:id="12"/>
    <w:bookmarkStart w:name="z19" w:id="13"/>
    <w:p>
      <w:pPr>
        <w:spacing w:after="0"/>
        <w:ind w:left="0"/>
        <w:jc w:val="both"/>
      </w:pPr>
      <w:r>
        <w:rPr>
          <w:rFonts w:ascii="Times New Roman"/>
          <w:b w:val="false"/>
          <w:i w:val="false"/>
          <w:color w:val="000000"/>
          <w:sz w:val="28"/>
        </w:rPr>
        <w:t>
      7. "Мәңгі қазақ елі" қоғамдық бірлестігінің төрайымы Танабаева Жаннат Ізімбергенқызы, жұмыс тобының мүшесі (келісім бойынша);</w:t>
      </w:r>
    </w:p>
    <w:bookmarkEnd w:id="13"/>
    <w:bookmarkStart w:name="z20" w:id="14"/>
    <w:p>
      <w:pPr>
        <w:spacing w:after="0"/>
        <w:ind w:left="0"/>
        <w:jc w:val="both"/>
      </w:pPr>
      <w:r>
        <w:rPr>
          <w:rFonts w:ascii="Times New Roman"/>
          <w:b w:val="false"/>
          <w:i w:val="false"/>
          <w:color w:val="000000"/>
          <w:sz w:val="28"/>
        </w:rPr>
        <w:t>
      8. Облыстық қоғамдық кеңесінің төралқа мүшесі Есекенова Айгүл Оразқызы, жұмыс тобының мүшесі (келісім бойынша);</w:t>
      </w:r>
    </w:p>
    <w:bookmarkEnd w:id="14"/>
    <w:bookmarkStart w:name="z21" w:id="15"/>
    <w:p>
      <w:pPr>
        <w:spacing w:after="0"/>
        <w:ind w:left="0"/>
        <w:jc w:val="both"/>
      </w:pPr>
      <w:r>
        <w:rPr>
          <w:rFonts w:ascii="Times New Roman"/>
          <w:b w:val="false"/>
          <w:i w:val="false"/>
          <w:color w:val="000000"/>
          <w:sz w:val="28"/>
        </w:rPr>
        <w:t>
      9. "Батыс Қазақстан облысы әкімдігі дене шынықтыру және спорт басқармасының "Облыстық жоғары спорттық шеберлігі мектебі" мемлекеттік коммуналдық қазыналық кәсіпорнының директоры, жұмыс тобының мүшесі;</w:t>
      </w:r>
    </w:p>
    <w:bookmarkEnd w:id="15"/>
    <w:bookmarkStart w:name="z22" w:id="16"/>
    <w:p>
      <w:pPr>
        <w:spacing w:after="0"/>
        <w:ind w:left="0"/>
        <w:jc w:val="both"/>
      </w:pPr>
      <w:r>
        <w:rPr>
          <w:rFonts w:ascii="Times New Roman"/>
          <w:b w:val="false"/>
          <w:i w:val="false"/>
          <w:color w:val="000000"/>
          <w:sz w:val="28"/>
        </w:rPr>
        <w:t>
      10. "Батыс Қазақстан облысы әкімдігі дене шынықтыру және спорт басқармасының "Олимпиада резервтерін даярлау орталығы" мемлекеттік коммуналдық қазыналық кәсіпорнының директоры, жұмыс тобының мүшесі;</w:t>
      </w:r>
    </w:p>
    <w:bookmarkEnd w:id="16"/>
    <w:bookmarkStart w:name="z23" w:id="17"/>
    <w:p>
      <w:pPr>
        <w:spacing w:after="0"/>
        <w:ind w:left="0"/>
        <w:jc w:val="both"/>
      </w:pPr>
      <w:r>
        <w:rPr>
          <w:rFonts w:ascii="Times New Roman"/>
          <w:b w:val="false"/>
          <w:i w:val="false"/>
          <w:color w:val="000000"/>
          <w:sz w:val="28"/>
        </w:rPr>
        <w:t>
      11. "Батыс Қазақстан облысы әкімдігі дене шынықтыру және спорт басқармасының "Жекпе-жек спорты түрлерінен олимпиада резервінің мамандандырылған балалар мен жасөспірімдер мектебі" мемлекеттік коммуналдық қазыналық кәсіпорнының директоры, жұмыс тобының мүшесі.</w:t>
      </w:r>
    </w:p>
    <w:bookmarkEnd w:id="17"/>
    <w:bookmarkStart w:name="z24" w:id="18"/>
    <w:p>
      <w:pPr>
        <w:spacing w:after="0"/>
        <w:ind w:left="0"/>
        <w:jc w:val="both"/>
      </w:pPr>
      <w:r>
        <w:rPr>
          <w:rFonts w:ascii="Times New Roman"/>
          <w:b w:val="false"/>
          <w:i w:val="false"/>
          <w:color w:val="000000"/>
          <w:sz w:val="28"/>
        </w:rPr>
        <w:t>
      12. "Батыс Қазақстан облысының дене шынықтыру және спорт басқармасы" мемлекеттік мекемесінің жоғары жетістіктер спорты бөлімінің басшысы, жұмыс тобының хатшысы.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