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ed9df" w14:textId="7aed9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Орал қаласының кейбір құрамдас бөліктеріне атау беру туралы</w:t>
      </w:r>
    </w:p>
    <w:p>
      <w:pPr>
        <w:spacing w:after="0"/>
        <w:ind w:left="0"/>
        <w:jc w:val="both"/>
      </w:pPr>
      <w:r>
        <w:rPr>
          <w:rFonts w:ascii="Times New Roman"/>
          <w:b w:val="false"/>
          <w:i w:val="false"/>
          <w:color w:val="000000"/>
          <w:sz w:val="28"/>
        </w:rPr>
        <w:t>Батыс Қазақстан облысы әкімдігінің 2018 жылғы 24 мамырдағы № 125 бірлескен қаулысы және Батыс Қазақстан облыстық мәслихатының 2018 жылғы 31 мамырдағы № 17-1 шешімі. Батыс Қазақстан облысының Әділет департаментінде 2018 жылғы 13 маусымда № 5240 болып тіркелді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w:t>
      </w:r>
      <w:r>
        <w:rPr>
          <w:rFonts w:ascii="Times New Roman"/>
          <w:b w:val="false"/>
          <w:i w:val="false"/>
          <w:color w:val="000000"/>
          <w:sz w:val="28"/>
        </w:rPr>
        <w:t xml:space="preserve"> </w:t>
      </w:r>
      <w:r>
        <w:rPr>
          <w:rFonts w:ascii="Times New Roman"/>
          <w:b w:val="false"/>
          <w:i w:val="false"/>
          <w:color w:val="000000"/>
          <w:sz w:val="28"/>
        </w:rPr>
        <w:t>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1993 жылғы 8 желтоқсандағы Қазақстан Республикасының Заңдарына сәйкес және Қазақстан Республикасы Үкіметінің жанындағы Республикалық ономастика комиссиясының 2018 жылғы 10 сәуірдегі қорытындысы негізінде,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 xml:space="preserve"> және Батыс Қазақстан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xml:space="preserve">
      1. Орал қаласының кейбір құрамдас бөліктеріне </w:t>
      </w:r>
      <w:r>
        <w:rPr>
          <w:rFonts w:ascii="Times New Roman"/>
          <w:b w:val="false"/>
          <w:i w:val="false"/>
          <w:color w:val="000000"/>
          <w:sz w:val="28"/>
        </w:rPr>
        <w:t>қосымшаға</w:t>
      </w:r>
      <w:r>
        <w:rPr>
          <w:rFonts w:ascii="Times New Roman"/>
          <w:b w:val="false"/>
          <w:i w:val="false"/>
          <w:color w:val="000000"/>
          <w:sz w:val="28"/>
        </w:rPr>
        <w:t xml:space="preserve"> сәйкес атау берілсін.</w:t>
      </w:r>
    </w:p>
    <w:bookmarkEnd w:id="0"/>
    <w:bookmarkStart w:name="z5" w:id="1"/>
    <w:p>
      <w:pPr>
        <w:spacing w:after="0"/>
        <w:ind w:left="0"/>
        <w:jc w:val="both"/>
      </w:pPr>
      <w:r>
        <w:rPr>
          <w:rFonts w:ascii="Times New Roman"/>
          <w:b w:val="false"/>
          <w:i w:val="false"/>
          <w:color w:val="000000"/>
          <w:sz w:val="28"/>
        </w:rPr>
        <w:t>
      2. Облыстық мәслихат аппаратының басшысы (А.Сұлтанов) осы бірлескен қаулы және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1"/>
    <w:bookmarkStart w:name="z6" w:id="2"/>
    <w:p>
      <w:pPr>
        <w:spacing w:after="0"/>
        <w:ind w:left="0"/>
        <w:jc w:val="both"/>
      </w:pPr>
      <w:r>
        <w:rPr>
          <w:rFonts w:ascii="Times New Roman"/>
          <w:b w:val="false"/>
          <w:i w:val="false"/>
          <w:color w:val="000000"/>
          <w:sz w:val="28"/>
        </w:rPr>
        <w:t>
      3. Осы бірлескен қаулы және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Ф.Бахтиозин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24 мамырдағы №125 және</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31 мамырдағы</w:t>
            </w:r>
            <w:r>
              <w:br/>
            </w:r>
            <w:r>
              <w:rPr>
                <w:rFonts w:ascii="Times New Roman"/>
                <w:b w:val="false"/>
                <w:i w:val="false"/>
                <w:color w:val="000000"/>
                <w:sz w:val="20"/>
              </w:rPr>
              <w:t>№17-1 бірлескен қаулысына және шешіміне</w:t>
            </w:r>
            <w:r>
              <w:br/>
            </w:r>
            <w:r>
              <w:rPr>
                <w:rFonts w:ascii="Times New Roman"/>
                <w:b w:val="false"/>
                <w:i w:val="false"/>
                <w:color w:val="000000"/>
                <w:sz w:val="20"/>
              </w:rPr>
              <w:t>қосымша</w:t>
            </w:r>
          </w:p>
        </w:tc>
      </w:tr>
    </w:tbl>
    <w:bookmarkStart w:name="z11" w:id="3"/>
    <w:p>
      <w:pPr>
        <w:spacing w:after="0"/>
        <w:ind w:left="0"/>
        <w:jc w:val="left"/>
      </w:pPr>
      <w:r>
        <w:rPr>
          <w:rFonts w:ascii="Times New Roman"/>
          <w:b/>
          <w:i w:val="false"/>
          <w:color w:val="000000"/>
        </w:rPr>
        <w:t xml:space="preserve"> Орал қаласының кейбір құрамдас бөліктерінің атауы</w:t>
      </w:r>
    </w:p>
    <w:bookmarkEnd w:id="3"/>
    <w:bookmarkStart w:name="z12" w:id="4"/>
    <w:p>
      <w:pPr>
        <w:spacing w:after="0"/>
        <w:ind w:left="0"/>
        <w:jc w:val="both"/>
      </w:pPr>
      <w:r>
        <w:rPr>
          <w:rFonts w:ascii="Times New Roman"/>
          <w:b w:val="false"/>
          <w:i w:val="false"/>
          <w:color w:val="000000"/>
          <w:sz w:val="28"/>
        </w:rPr>
        <w:t>
      1. "Жұлдыз" шағын ауданы бойынша:</w:t>
      </w:r>
    </w:p>
    <w:bookmarkEnd w:id="4"/>
    <w:bookmarkStart w:name="z13" w:id="5"/>
    <w:p>
      <w:pPr>
        <w:spacing w:after="0"/>
        <w:ind w:left="0"/>
        <w:jc w:val="both"/>
      </w:pPr>
      <w:r>
        <w:rPr>
          <w:rFonts w:ascii="Times New Roman"/>
          <w:b w:val="false"/>
          <w:i w:val="false"/>
          <w:color w:val="000000"/>
          <w:sz w:val="28"/>
        </w:rPr>
        <w:t>
      №1 жобалық көшесі – "Ұлытау" көшесі;</w:t>
      </w:r>
    </w:p>
    <w:bookmarkEnd w:id="5"/>
    <w:bookmarkStart w:name="z14" w:id="6"/>
    <w:p>
      <w:pPr>
        <w:spacing w:after="0"/>
        <w:ind w:left="0"/>
        <w:jc w:val="both"/>
      </w:pPr>
      <w:r>
        <w:rPr>
          <w:rFonts w:ascii="Times New Roman"/>
          <w:b w:val="false"/>
          <w:i w:val="false"/>
          <w:color w:val="000000"/>
          <w:sz w:val="28"/>
        </w:rPr>
        <w:t>
      №2 жобалық көшесі – "Әзірбайжан Мәмбетов" көшесі;</w:t>
      </w:r>
    </w:p>
    <w:bookmarkEnd w:id="6"/>
    <w:bookmarkStart w:name="z15" w:id="7"/>
    <w:p>
      <w:pPr>
        <w:spacing w:after="0"/>
        <w:ind w:left="0"/>
        <w:jc w:val="both"/>
      </w:pPr>
      <w:r>
        <w:rPr>
          <w:rFonts w:ascii="Times New Roman"/>
          <w:b w:val="false"/>
          <w:i w:val="false"/>
          <w:color w:val="000000"/>
          <w:sz w:val="28"/>
        </w:rPr>
        <w:t>
      №3 жобалық көшесі – "Үшқоңыр" көшесі;</w:t>
      </w:r>
    </w:p>
    <w:bookmarkEnd w:id="7"/>
    <w:bookmarkStart w:name="z16" w:id="8"/>
    <w:p>
      <w:pPr>
        <w:spacing w:after="0"/>
        <w:ind w:left="0"/>
        <w:jc w:val="both"/>
      </w:pPr>
      <w:r>
        <w:rPr>
          <w:rFonts w:ascii="Times New Roman"/>
          <w:b w:val="false"/>
          <w:i w:val="false"/>
          <w:color w:val="000000"/>
          <w:sz w:val="28"/>
        </w:rPr>
        <w:t>
      №5 жобалық көшесі – "Бурабай" көшесі;</w:t>
      </w:r>
    </w:p>
    <w:bookmarkEnd w:id="8"/>
    <w:bookmarkStart w:name="z17" w:id="9"/>
    <w:p>
      <w:pPr>
        <w:spacing w:after="0"/>
        <w:ind w:left="0"/>
        <w:jc w:val="both"/>
      </w:pPr>
      <w:r>
        <w:rPr>
          <w:rFonts w:ascii="Times New Roman"/>
          <w:b w:val="false"/>
          <w:i w:val="false"/>
          <w:color w:val="000000"/>
          <w:sz w:val="28"/>
        </w:rPr>
        <w:t>
      №7 жобалық көшесі – "Алатау" көшесі;</w:t>
      </w:r>
    </w:p>
    <w:bookmarkEnd w:id="9"/>
    <w:bookmarkStart w:name="z18" w:id="10"/>
    <w:p>
      <w:pPr>
        <w:spacing w:after="0"/>
        <w:ind w:left="0"/>
        <w:jc w:val="both"/>
      </w:pPr>
      <w:r>
        <w:rPr>
          <w:rFonts w:ascii="Times New Roman"/>
          <w:b w:val="false"/>
          <w:i w:val="false"/>
          <w:color w:val="000000"/>
          <w:sz w:val="28"/>
        </w:rPr>
        <w:t>
      №9 жобалық көшесі – "Хантәңірі" көшесі;</w:t>
      </w:r>
    </w:p>
    <w:bookmarkEnd w:id="10"/>
    <w:bookmarkStart w:name="z19" w:id="11"/>
    <w:p>
      <w:pPr>
        <w:spacing w:after="0"/>
        <w:ind w:left="0"/>
        <w:jc w:val="both"/>
      </w:pPr>
      <w:r>
        <w:rPr>
          <w:rFonts w:ascii="Times New Roman"/>
          <w:b w:val="false"/>
          <w:i w:val="false"/>
          <w:color w:val="000000"/>
          <w:sz w:val="28"/>
        </w:rPr>
        <w:t>
      №10 жобалық көшесі – "Қызылқұм" көшесі;</w:t>
      </w:r>
    </w:p>
    <w:bookmarkEnd w:id="11"/>
    <w:bookmarkStart w:name="z20" w:id="12"/>
    <w:p>
      <w:pPr>
        <w:spacing w:after="0"/>
        <w:ind w:left="0"/>
        <w:jc w:val="both"/>
      </w:pPr>
      <w:r>
        <w:rPr>
          <w:rFonts w:ascii="Times New Roman"/>
          <w:b w:val="false"/>
          <w:i w:val="false"/>
          <w:color w:val="000000"/>
          <w:sz w:val="28"/>
        </w:rPr>
        <w:t>
      №15 жобалық көшесі – "Созақ" көшесі;</w:t>
      </w:r>
    </w:p>
    <w:bookmarkEnd w:id="12"/>
    <w:bookmarkStart w:name="z21" w:id="13"/>
    <w:p>
      <w:pPr>
        <w:spacing w:after="0"/>
        <w:ind w:left="0"/>
        <w:jc w:val="both"/>
      </w:pPr>
      <w:r>
        <w:rPr>
          <w:rFonts w:ascii="Times New Roman"/>
          <w:b w:val="false"/>
          <w:i w:val="false"/>
          <w:color w:val="000000"/>
          <w:sz w:val="28"/>
        </w:rPr>
        <w:t>
      №17 жобалық көшесі – "Сығанақ" көшесі;</w:t>
      </w:r>
    </w:p>
    <w:bookmarkEnd w:id="13"/>
    <w:bookmarkStart w:name="z22" w:id="14"/>
    <w:p>
      <w:pPr>
        <w:spacing w:after="0"/>
        <w:ind w:left="0"/>
        <w:jc w:val="both"/>
      </w:pPr>
      <w:r>
        <w:rPr>
          <w:rFonts w:ascii="Times New Roman"/>
          <w:b w:val="false"/>
          <w:i w:val="false"/>
          <w:color w:val="000000"/>
          <w:sz w:val="28"/>
        </w:rPr>
        <w:t>
      №19 жобалық көшесі – "Сырдария" көшесі;</w:t>
      </w:r>
    </w:p>
    <w:bookmarkEnd w:id="14"/>
    <w:bookmarkStart w:name="z23" w:id="15"/>
    <w:p>
      <w:pPr>
        <w:spacing w:after="0"/>
        <w:ind w:left="0"/>
        <w:jc w:val="both"/>
      </w:pPr>
      <w:r>
        <w:rPr>
          <w:rFonts w:ascii="Times New Roman"/>
          <w:b w:val="false"/>
          <w:i w:val="false"/>
          <w:color w:val="000000"/>
          <w:sz w:val="28"/>
        </w:rPr>
        <w:t>
      №21 жобалық көшесі – Жібек жолы көшесі;</w:t>
      </w:r>
    </w:p>
    <w:bookmarkEnd w:id="15"/>
    <w:bookmarkStart w:name="z24" w:id="16"/>
    <w:p>
      <w:pPr>
        <w:spacing w:after="0"/>
        <w:ind w:left="0"/>
        <w:jc w:val="both"/>
      </w:pPr>
      <w:r>
        <w:rPr>
          <w:rFonts w:ascii="Times New Roman"/>
          <w:b w:val="false"/>
          <w:i w:val="false"/>
          <w:color w:val="000000"/>
          <w:sz w:val="28"/>
        </w:rPr>
        <w:t>
      №25 жобалық көшесі – "Оқжетпес" көшесі.</w:t>
      </w:r>
    </w:p>
    <w:bookmarkEnd w:id="16"/>
    <w:bookmarkStart w:name="z25" w:id="17"/>
    <w:p>
      <w:pPr>
        <w:spacing w:after="0"/>
        <w:ind w:left="0"/>
        <w:jc w:val="both"/>
      </w:pPr>
      <w:r>
        <w:rPr>
          <w:rFonts w:ascii="Times New Roman"/>
          <w:b w:val="false"/>
          <w:i w:val="false"/>
          <w:color w:val="000000"/>
          <w:sz w:val="28"/>
        </w:rPr>
        <w:t>
      2. "ТЖЖ-1" шағын ауданы бойынша:</w:t>
      </w:r>
    </w:p>
    <w:bookmarkEnd w:id="17"/>
    <w:bookmarkStart w:name="z26" w:id="18"/>
    <w:p>
      <w:pPr>
        <w:spacing w:after="0"/>
        <w:ind w:left="0"/>
        <w:jc w:val="both"/>
      </w:pPr>
      <w:r>
        <w:rPr>
          <w:rFonts w:ascii="Times New Roman"/>
          <w:b w:val="false"/>
          <w:i w:val="false"/>
          <w:color w:val="000000"/>
          <w:sz w:val="28"/>
        </w:rPr>
        <w:t>
      ТЖЖ-1 шағын аудан – "Көкжиек" шағын ауданы;</w:t>
      </w:r>
    </w:p>
    <w:bookmarkEnd w:id="18"/>
    <w:bookmarkStart w:name="z27" w:id="19"/>
    <w:p>
      <w:pPr>
        <w:spacing w:after="0"/>
        <w:ind w:left="0"/>
        <w:jc w:val="both"/>
      </w:pPr>
      <w:r>
        <w:rPr>
          <w:rFonts w:ascii="Times New Roman"/>
          <w:b w:val="false"/>
          <w:i w:val="false"/>
          <w:color w:val="000000"/>
          <w:sz w:val="28"/>
        </w:rPr>
        <w:t>
      №1 жобалық көшесі – "Игілік" көшесі;</w:t>
      </w:r>
    </w:p>
    <w:bookmarkEnd w:id="19"/>
    <w:bookmarkStart w:name="z28" w:id="20"/>
    <w:p>
      <w:pPr>
        <w:spacing w:after="0"/>
        <w:ind w:left="0"/>
        <w:jc w:val="both"/>
      </w:pPr>
      <w:r>
        <w:rPr>
          <w:rFonts w:ascii="Times New Roman"/>
          <w:b w:val="false"/>
          <w:i w:val="false"/>
          <w:color w:val="000000"/>
          <w:sz w:val="28"/>
        </w:rPr>
        <w:t>
      №2 жобалық көшесі – "Мұрагер" көшесі;</w:t>
      </w:r>
    </w:p>
    <w:bookmarkEnd w:id="20"/>
    <w:bookmarkStart w:name="z29" w:id="21"/>
    <w:p>
      <w:pPr>
        <w:spacing w:after="0"/>
        <w:ind w:left="0"/>
        <w:jc w:val="both"/>
      </w:pPr>
      <w:r>
        <w:rPr>
          <w:rFonts w:ascii="Times New Roman"/>
          <w:b w:val="false"/>
          <w:i w:val="false"/>
          <w:color w:val="000000"/>
          <w:sz w:val="28"/>
        </w:rPr>
        <w:t>
      №3 жобалық көшесі – "Ақтамберді жырау" көшесі;</w:t>
      </w:r>
    </w:p>
    <w:bookmarkEnd w:id="21"/>
    <w:bookmarkStart w:name="z30" w:id="22"/>
    <w:p>
      <w:pPr>
        <w:spacing w:after="0"/>
        <w:ind w:left="0"/>
        <w:jc w:val="both"/>
      </w:pPr>
      <w:r>
        <w:rPr>
          <w:rFonts w:ascii="Times New Roman"/>
          <w:b w:val="false"/>
          <w:i w:val="false"/>
          <w:color w:val="000000"/>
          <w:sz w:val="28"/>
        </w:rPr>
        <w:t>
      №4 жобалық көшесі – "Сүгір жырау" көшесі;</w:t>
      </w:r>
    </w:p>
    <w:bookmarkEnd w:id="22"/>
    <w:bookmarkStart w:name="z31" w:id="23"/>
    <w:p>
      <w:pPr>
        <w:spacing w:after="0"/>
        <w:ind w:left="0"/>
        <w:jc w:val="both"/>
      </w:pPr>
      <w:r>
        <w:rPr>
          <w:rFonts w:ascii="Times New Roman"/>
          <w:b w:val="false"/>
          <w:i w:val="false"/>
          <w:color w:val="000000"/>
          <w:sz w:val="28"/>
        </w:rPr>
        <w:t>
      №5 жобалық көшесі – "Ақсұңқар" көшесі;</w:t>
      </w:r>
    </w:p>
    <w:bookmarkEnd w:id="23"/>
    <w:bookmarkStart w:name="z32" w:id="24"/>
    <w:p>
      <w:pPr>
        <w:spacing w:after="0"/>
        <w:ind w:left="0"/>
        <w:jc w:val="both"/>
      </w:pPr>
      <w:r>
        <w:rPr>
          <w:rFonts w:ascii="Times New Roman"/>
          <w:b w:val="false"/>
          <w:i w:val="false"/>
          <w:color w:val="000000"/>
          <w:sz w:val="28"/>
        </w:rPr>
        <w:t>
      №6 жобалық көшесі – "Оралхан Бөкей" көшесі;</w:t>
      </w:r>
    </w:p>
    <w:bookmarkEnd w:id="24"/>
    <w:bookmarkStart w:name="z33" w:id="25"/>
    <w:p>
      <w:pPr>
        <w:spacing w:after="0"/>
        <w:ind w:left="0"/>
        <w:jc w:val="both"/>
      </w:pPr>
      <w:r>
        <w:rPr>
          <w:rFonts w:ascii="Times New Roman"/>
          <w:b w:val="false"/>
          <w:i w:val="false"/>
          <w:color w:val="000000"/>
          <w:sz w:val="28"/>
        </w:rPr>
        <w:t>
      №7 жобалық көшесі – "Наркескен" көшесі;</w:t>
      </w:r>
    </w:p>
    <w:bookmarkEnd w:id="25"/>
    <w:bookmarkStart w:name="z34" w:id="26"/>
    <w:p>
      <w:pPr>
        <w:spacing w:after="0"/>
        <w:ind w:left="0"/>
        <w:jc w:val="both"/>
      </w:pPr>
      <w:r>
        <w:rPr>
          <w:rFonts w:ascii="Times New Roman"/>
          <w:b w:val="false"/>
          <w:i w:val="false"/>
          <w:color w:val="000000"/>
          <w:sz w:val="28"/>
        </w:rPr>
        <w:t>
      №8 жобалық көшесі – "Оспан батыр" көшесі;</w:t>
      </w:r>
    </w:p>
    <w:bookmarkEnd w:id="26"/>
    <w:bookmarkStart w:name="z35" w:id="27"/>
    <w:p>
      <w:pPr>
        <w:spacing w:after="0"/>
        <w:ind w:left="0"/>
        <w:jc w:val="both"/>
      </w:pPr>
      <w:r>
        <w:rPr>
          <w:rFonts w:ascii="Times New Roman"/>
          <w:b w:val="false"/>
          <w:i w:val="false"/>
          <w:color w:val="000000"/>
          <w:sz w:val="28"/>
        </w:rPr>
        <w:t>
      №9 жобалық көшесі – "Кейкі батыр" көшесі;</w:t>
      </w:r>
    </w:p>
    <w:bookmarkEnd w:id="27"/>
    <w:bookmarkStart w:name="z36" w:id="28"/>
    <w:p>
      <w:pPr>
        <w:spacing w:after="0"/>
        <w:ind w:left="0"/>
        <w:jc w:val="both"/>
      </w:pPr>
      <w:r>
        <w:rPr>
          <w:rFonts w:ascii="Times New Roman"/>
          <w:b w:val="false"/>
          <w:i w:val="false"/>
          <w:color w:val="000000"/>
          <w:sz w:val="28"/>
        </w:rPr>
        <w:t>
      №10 жобалық көшесі – "Қарасай батыр" көшесі;</w:t>
      </w:r>
    </w:p>
    <w:bookmarkEnd w:id="28"/>
    <w:bookmarkStart w:name="z37" w:id="29"/>
    <w:p>
      <w:pPr>
        <w:spacing w:after="0"/>
        <w:ind w:left="0"/>
        <w:jc w:val="both"/>
      </w:pPr>
      <w:r>
        <w:rPr>
          <w:rFonts w:ascii="Times New Roman"/>
          <w:b w:val="false"/>
          <w:i w:val="false"/>
          <w:color w:val="000000"/>
          <w:sz w:val="28"/>
        </w:rPr>
        <w:t>
      №11 жобалық көшесі – "Жаяу Мұса" көшесі;</w:t>
      </w:r>
    </w:p>
    <w:bookmarkEnd w:id="29"/>
    <w:bookmarkStart w:name="z38" w:id="30"/>
    <w:p>
      <w:pPr>
        <w:spacing w:after="0"/>
        <w:ind w:left="0"/>
        <w:jc w:val="both"/>
      </w:pPr>
      <w:r>
        <w:rPr>
          <w:rFonts w:ascii="Times New Roman"/>
          <w:b w:val="false"/>
          <w:i w:val="false"/>
          <w:color w:val="000000"/>
          <w:sz w:val="28"/>
        </w:rPr>
        <w:t>
      №12 жобалық көшесі – "Ақжелең" көшесі;</w:t>
      </w:r>
    </w:p>
    <w:bookmarkEnd w:id="30"/>
    <w:bookmarkStart w:name="z39" w:id="31"/>
    <w:p>
      <w:pPr>
        <w:spacing w:after="0"/>
        <w:ind w:left="0"/>
        <w:jc w:val="both"/>
      </w:pPr>
      <w:r>
        <w:rPr>
          <w:rFonts w:ascii="Times New Roman"/>
          <w:b w:val="false"/>
          <w:i w:val="false"/>
          <w:color w:val="000000"/>
          <w:sz w:val="28"/>
        </w:rPr>
        <w:t>
      №13 жобалық көшесі – "Александр Затаевич" көшесі;</w:t>
      </w:r>
    </w:p>
    <w:bookmarkEnd w:id="31"/>
    <w:bookmarkStart w:name="z40" w:id="32"/>
    <w:p>
      <w:pPr>
        <w:spacing w:after="0"/>
        <w:ind w:left="0"/>
        <w:jc w:val="both"/>
      </w:pPr>
      <w:r>
        <w:rPr>
          <w:rFonts w:ascii="Times New Roman"/>
          <w:b w:val="false"/>
          <w:i w:val="false"/>
          <w:color w:val="000000"/>
          <w:sz w:val="28"/>
        </w:rPr>
        <w:t>
      №14 жобалық көшесі – "Майқы би" көшесі</w:t>
      </w:r>
    </w:p>
    <w:bookmarkEnd w:id="32"/>
    <w:bookmarkStart w:name="z41" w:id="33"/>
    <w:p>
      <w:pPr>
        <w:spacing w:after="0"/>
        <w:ind w:left="0"/>
        <w:jc w:val="both"/>
      </w:pPr>
      <w:r>
        <w:rPr>
          <w:rFonts w:ascii="Times New Roman"/>
          <w:b w:val="false"/>
          <w:i w:val="false"/>
          <w:color w:val="000000"/>
          <w:sz w:val="28"/>
        </w:rPr>
        <w:t>
      №15 жобалық көшесі – "Малайсары би көшесі;</w:t>
      </w:r>
    </w:p>
    <w:bookmarkEnd w:id="33"/>
    <w:bookmarkStart w:name="z42" w:id="34"/>
    <w:p>
      <w:pPr>
        <w:spacing w:after="0"/>
        <w:ind w:left="0"/>
        <w:jc w:val="both"/>
      </w:pPr>
      <w:r>
        <w:rPr>
          <w:rFonts w:ascii="Times New Roman"/>
          <w:b w:val="false"/>
          <w:i w:val="false"/>
          <w:color w:val="000000"/>
          <w:sz w:val="28"/>
        </w:rPr>
        <w:t>
      №16 жобалық көшесі – "Малтақан би" көшесі;</w:t>
      </w:r>
    </w:p>
    <w:bookmarkEnd w:id="34"/>
    <w:bookmarkStart w:name="z43" w:id="35"/>
    <w:p>
      <w:pPr>
        <w:spacing w:after="0"/>
        <w:ind w:left="0"/>
        <w:jc w:val="both"/>
      </w:pPr>
      <w:r>
        <w:rPr>
          <w:rFonts w:ascii="Times New Roman"/>
          <w:b w:val="false"/>
          <w:i w:val="false"/>
          <w:color w:val="000000"/>
          <w:sz w:val="28"/>
        </w:rPr>
        <w:t>
      №17 жобалық көшесі – "Лев Гумилев" көшесі;</w:t>
      </w:r>
    </w:p>
    <w:bookmarkEnd w:id="35"/>
    <w:bookmarkStart w:name="z44" w:id="36"/>
    <w:p>
      <w:pPr>
        <w:spacing w:after="0"/>
        <w:ind w:left="0"/>
        <w:jc w:val="both"/>
      </w:pPr>
      <w:r>
        <w:rPr>
          <w:rFonts w:ascii="Times New Roman"/>
          <w:b w:val="false"/>
          <w:i w:val="false"/>
          <w:color w:val="000000"/>
          <w:sz w:val="28"/>
        </w:rPr>
        <w:t>
      №17а жобалық көшесі – "Кемел" көшесі;</w:t>
      </w:r>
    </w:p>
    <w:bookmarkEnd w:id="36"/>
    <w:bookmarkStart w:name="z45" w:id="37"/>
    <w:p>
      <w:pPr>
        <w:spacing w:after="0"/>
        <w:ind w:left="0"/>
        <w:jc w:val="both"/>
      </w:pPr>
      <w:r>
        <w:rPr>
          <w:rFonts w:ascii="Times New Roman"/>
          <w:b w:val="false"/>
          <w:i w:val="false"/>
          <w:color w:val="000000"/>
          <w:sz w:val="28"/>
        </w:rPr>
        <w:t>
      №18 жобалық көшесі – "Қайым Мұхамедханов" көшесі;</w:t>
      </w:r>
    </w:p>
    <w:bookmarkEnd w:id="37"/>
    <w:bookmarkStart w:name="z46" w:id="38"/>
    <w:p>
      <w:pPr>
        <w:spacing w:after="0"/>
        <w:ind w:left="0"/>
        <w:jc w:val="both"/>
      </w:pPr>
      <w:r>
        <w:rPr>
          <w:rFonts w:ascii="Times New Roman"/>
          <w:b w:val="false"/>
          <w:i w:val="false"/>
          <w:color w:val="000000"/>
          <w:sz w:val="28"/>
        </w:rPr>
        <w:t>
      №18а жобалық көшесі – "Айнабұлақ" көшесі;</w:t>
      </w:r>
    </w:p>
    <w:bookmarkEnd w:id="38"/>
    <w:bookmarkStart w:name="z47" w:id="39"/>
    <w:p>
      <w:pPr>
        <w:spacing w:after="0"/>
        <w:ind w:left="0"/>
        <w:jc w:val="both"/>
      </w:pPr>
      <w:r>
        <w:rPr>
          <w:rFonts w:ascii="Times New Roman"/>
          <w:b w:val="false"/>
          <w:i w:val="false"/>
          <w:color w:val="000000"/>
          <w:sz w:val="28"/>
        </w:rPr>
        <w:t>
      №19 жобалық көшесі – "Күләш Байсейітова" көшесі;</w:t>
      </w:r>
    </w:p>
    <w:bookmarkEnd w:id="39"/>
    <w:bookmarkStart w:name="z48" w:id="40"/>
    <w:p>
      <w:pPr>
        <w:spacing w:after="0"/>
        <w:ind w:left="0"/>
        <w:jc w:val="both"/>
      </w:pPr>
      <w:r>
        <w:rPr>
          <w:rFonts w:ascii="Times New Roman"/>
          <w:b w:val="false"/>
          <w:i w:val="false"/>
          <w:color w:val="000000"/>
          <w:sz w:val="28"/>
        </w:rPr>
        <w:t>
      №20 жобалық көшесі – "Серпін" көшесі;</w:t>
      </w:r>
    </w:p>
    <w:bookmarkEnd w:id="40"/>
    <w:bookmarkStart w:name="z49" w:id="41"/>
    <w:p>
      <w:pPr>
        <w:spacing w:after="0"/>
        <w:ind w:left="0"/>
        <w:jc w:val="both"/>
      </w:pPr>
      <w:r>
        <w:rPr>
          <w:rFonts w:ascii="Times New Roman"/>
          <w:b w:val="false"/>
          <w:i w:val="false"/>
          <w:color w:val="000000"/>
          <w:sz w:val="28"/>
        </w:rPr>
        <w:t>
      №21а жобалық көшесі – "Мерей" көшесі.</w:t>
      </w:r>
    </w:p>
    <w:bookmarkEnd w:id="41"/>
    <w:bookmarkStart w:name="z50" w:id="42"/>
    <w:p>
      <w:pPr>
        <w:spacing w:after="0"/>
        <w:ind w:left="0"/>
        <w:jc w:val="both"/>
      </w:pPr>
      <w:r>
        <w:rPr>
          <w:rFonts w:ascii="Times New Roman"/>
          <w:b w:val="false"/>
          <w:i w:val="false"/>
          <w:color w:val="000000"/>
          <w:sz w:val="28"/>
        </w:rPr>
        <w:t>
      3. "ТЖЖ-2" шағын ауданы бойынша:</w:t>
      </w:r>
    </w:p>
    <w:bookmarkEnd w:id="42"/>
    <w:bookmarkStart w:name="z51" w:id="43"/>
    <w:p>
      <w:pPr>
        <w:spacing w:after="0"/>
        <w:ind w:left="0"/>
        <w:jc w:val="both"/>
      </w:pPr>
      <w:r>
        <w:rPr>
          <w:rFonts w:ascii="Times New Roman"/>
          <w:b w:val="false"/>
          <w:i w:val="false"/>
          <w:color w:val="000000"/>
          <w:sz w:val="28"/>
        </w:rPr>
        <w:t>
      ТЖЖ-2 шағын аудан – "Сарыарқа" шағын ауданы;</w:t>
      </w:r>
    </w:p>
    <w:bookmarkEnd w:id="43"/>
    <w:bookmarkStart w:name="z52" w:id="44"/>
    <w:p>
      <w:pPr>
        <w:spacing w:after="0"/>
        <w:ind w:left="0"/>
        <w:jc w:val="both"/>
      </w:pPr>
      <w:r>
        <w:rPr>
          <w:rFonts w:ascii="Times New Roman"/>
          <w:b w:val="false"/>
          <w:i w:val="false"/>
          <w:color w:val="000000"/>
          <w:sz w:val="28"/>
        </w:rPr>
        <w:t>
      №1 жобалық көшесі – "Сұлтанмахмұт Торайғыров" көшесі;</w:t>
      </w:r>
    </w:p>
    <w:bookmarkEnd w:id="44"/>
    <w:bookmarkStart w:name="z53" w:id="45"/>
    <w:p>
      <w:pPr>
        <w:spacing w:after="0"/>
        <w:ind w:left="0"/>
        <w:jc w:val="both"/>
      </w:pPr>
      <w:r>
        <w:rPr>
          <w:rFonts w:ascii="Times New Roman"/>
          <w:b w:val="false"/>
          <w:i w:val="false"/>
          <w:color w:val="000000"/>
          <w:sz w:val="28"/>
        </w:rPr>
        <w:t>
      №2 жобалық көшесі – "Иса Байзақов" көшесі;</w:t>
      </w:r>
    </w:p>
    <w:bookmarkEnd w:id="45"/>
    <w:bookmarkStart w:name="z54" w:id="46"/>
    <w:p>
      <w:pPr>
        <w:spacing w:after="0"/>
        <w:ind w:left="0"/>
        <w:jc w:val="both"/>
      </w:pPr>
      <w:r>
        <w:rPr>
          <w:rFonts w:ascii="Times New Roman"/>
          <w:b w:val="false"/>
          <w:i w:val="false"/>
          <w:color w:val="000000"/>
          <w:sz w:val="28"/>
        </w:rPr>
        <w:t>
      №3 жобалық көшесі – "Абылай хан" көшесі;</w:t>
      </w:r>
    </w:p>
    <w:bookmarkEnd w:id="46"/>
    <w:bookmarkStart w:name="z55" w:id="47"/>
    <w:p>
      <w:pPr>
        <w:spacing w:after="0"/>
        <w:ind w:left="0"/>
        <w:jc w:val="both"/>
      </w:pPr>
      <w:r>
        <w:rPr>
          <w:rFonts w:ascii="Times New Roman"/>
          <w:b w:val="false"/>
          <w:i w:val="false"/>
          <w:color w:val="000000"/>
          <w:sz w:val="28"/>
        </w:rPr>
        <w:t>
      №4 жобалық көшесі – "Тәуке хан" көшесі;</w:t>
      </w:r>
    </w:p>
    <w:bookmarkEnd w:id="47"/>
    <w:bookmarkStart w:name="z56" w:id="48"/>
    <w:p>
      <w:pPr>
        <w:spacing w:after="0"/>
        <w:ind w:left="0"/>
        <w:jc w:val="both"/>
      </w:pPr>
      <w:r>
        <w:rPr>
          <w:rFonts w:ascii="Times New Roman"/>
          <w:b w:val="false"/>
          <w:i w:val="false"/>
          <w:color w:val="000000"/>
          <w:sz w:val="28"/>
        </w:rPr>
        <w:t>
      №5 жобалық көшесі – "Ілияс Жансүгіров" көшесі;</w:t>
      </w:r>
    </w:p>
    <w:bookmarkEnd w:id="48"/>
    <w:bookmarkStart w:name="z57" w:id="49"/>
    <w:p>
      <w:pPr>
        <w:spacing w:after="0"/>
        <w:ind w:left="0"/>
        <w:jc w:val="both"/>
      </w:pPr>
      <w:r>
        <w:rPr>
          <w:rFonts w:ascii="Times New Roman"/>
          <w:b w:val="false"/>
          <w:i w:val="false"/>
          <w:color w:val="000000"/>
          <w:sz w:val="28"/>
        </w:rPr>
        <w:t>
      №6 жобалық көшесі – "Талпын" көшесі;</w:t>
      </w:r>
    </w:p>
    <w:bookmarkEnd w:id="49"/>
    <w:bookmarkStart w:name="z58" w:id="50"/>
    <w:p>
      <w:pPr>
        <w:spacing w:after="0"/>
        <w:ind w:left="0"/>
        <w:jc w:val="both"/>
      </w:pPr>
      <w:r>
        <w:rPr>
          <w:rFonts w:ascii="Times New Roman"/>
          <w:b w:val="false"/>
          <w:i w:val="false"/>
          <w:color w:val="000000"/>
          <w:sz w:val="28"/>
        </w:rPr>
        <w:t>
      №7 жобалық көшесі – "Балдәурен" көшесі;</w:t>
      </w:r>
    </w:p>
    <w:bookmarkEnd w:id="50"/>
    <w:bookmarkStart w:name="z59" w:id="51"/>
    <w:p>
      <w:pPr>
        <w:spacing w:after="0"/>
        <w:ind w:left="0"/>
        <w:jc w:val="both"/>
      </w:pPr>
      <w:r>
        <w:rPr>
          <w:rFonts w:ascii="Times New Roman"/>
          <w:b w:val="false"/>
          <w:i w:val="false"/>
          <w:color w:val="000000"/>
          <w:sz w:val="28"/>
        </w:rPr>
        <w:t>
      №8 жобалық көшесі – "Бейімбет Майлин" көшесі;</w:t>
      </w:r>
    </w:p>
    <w:bookmarkEnd w:id="51"/>
    <w:bookmarkStart w:name="z60" w:id="52"/>
    <w:p>
      <w:pPr>
        <w:spacing w:after="0"/>
        <w:ind w:left="0"/>
        <w:jc w:val="both"/>
      </w:pPr>
      <w:r>
        <w:rPr>
          <w:rFonts w:ascii="Times New Roman"/>
          <w:b w:val="false"/>
          <w:i w:val="false"/>
          <w:color w:val="000000"/>
          <w:sz w:val="28"/>
        </w:rPr>
        <w:t>
      №9 жобалық көшесі – "Қарахан" көшесі;</w:t>
      </w:r>
    </w:p>
    <w:bookmarkEnd w:id="52"/>
    <w:bookmarkStart w:name="z61" w:id="53"/>
    <w:p>
      <w:pPr>
        <w:spacing w:after="0"/>
        <w:ind w:left="0"/>
        <w:jc w:val="both"/>
      </w:pPr>
      <w:r>
        <w:rPr>
          <w:rFonts w:ascii="Times New Roman"/>
          <w:b w:val="false"/>
          <w:i w:val="false"/>
          <w:color w:val="000000"/>
          <w:sz w:val="28"/>
        </w:rPr>
        <w:t>
      №10 жобалық көшесі – "Айша бибі" көшесі;</w:t>
      </w:r>
    </w:p>
    <w:bookmarkEnd w:id="53"/>
    <w:bookmarkStart w:name="z62" w:id="54"/>
    <w:p>
      <w:pPr>
        <w:spacing w:after="0"/>
        <w:ind w:left="0"/>
        <w:jc w:val="both"/>
      </w:pPr>
      <w:r>
        <w:rPr>
          <w:rFonts w:ascii="Times New Roman"/>
          <w:b w:val="false"/>
          <w:i w:val="false"/>
          <w:color w:val="000000"/>
          <w:sz w:val="28"/>
        </w:rPr>
        <w:t>
      №11 жобалық көшесі – "Батыр Баян" көшесі;</w:t>
      </w:r>
    </w:p>
    <w:bookmarkEnd w:id="54"/>
    <w:bookmarkStart w:name="z63" w:id="55"/>
    <w:p>
      <w:pPr>
        <w:spacing w:after="0"/>
        <w:ind w:left="0"/>
        <w:jc w:val="both"/>
      </w:pPr>
      <w:r>
        <w:rPr>
          <w:rFonts w:ascii="Times New Roman"/>
          <w:b w:val="false"/>
          <w:i w:val="false"/>
          <w:color w:val="000000"/>
          <w:sz w:val="28"/>
        </w:rPr>
        <w:t>
      №12 жобалық көшесі – "Қорқыт ата" көшесі;</w:t>
      </w:r>
    </w:p>
    <w:bookmarkEnd w:id="55"/>
    <w:bookmarkStart w:name="z64" w:id="56"/>
    <w:p>
      <w:pPr>
        <w:spacing w:after="0"/>
        <w:ind w:left="0"/>
        <w:jc w:val="both"/>
      </w:pPr>
      <w:r>
        <w:rPr>
          <w:rFonts w:ascii="Times New Roman"/>
          <w:b w:val="false"/>
          <w:i w:val="false"/>
          <w:color w:val="000000"/>
          <w:sz w:val="28"/>
        </w:rPr>
        <w:t>
      №13 жобалық көшесі – "Халифа Алтай" көшесі;</w:t>
      </w:r>
    </w:p>
    <w:bookmarkEnd w:id="56"/>
    <w:bookmarkStart w:name="z65" w:id="57"/>
    <w:p>
      <w:pPr>
        <w:spacing w:after="0"/>
        <w:ind w:left="0"/>
        <w:jc w:val="both"/>
      </w:pPr>
      <w:r>
        <w:rPr>
          <w:rFonts w:ascii="Times New Roman"/>
          <w:b w:val="false"/>
          <w:i w:val="false"/>
          <w:color w:val="000000"/>
          <w:sz w:val="28"/>
        </w:rPr>
        <w:t>
      №14 жобалық көшесі – "Баубек Бұлқышев" көшесі;</w:t>
      </w:r>
    </w:p>
    <w:bookmarkEnd w:id="57"/>
    <w:bookmarkStart w:name="z66" w:id="58"/>
    <w:p>
      <w:pPr>
        <w:spacing w:after="0"/>
        <w:ind w:left="0"/>
        <w:jc w:val="both"/>
      </w:pPr>
      <w:r>
        <w:rPr>
          <w:rFonts w:ascii="Times New Roman"/>
          <w:b w:val="false"/>
          <w:i w:val="false"/>
          <w:color w:val="000000"/>
          <w:sz w:val="28"/>
        </w:rPr>
        <w:t>
      №15 жобалық көшесі – "Түркістан" көшесі;</w:t>
      </w:r>
    </w:p>
    <w:bookmarkEnd w:id="58"/>
    <w:bookmarkStart w:name="z67" w:id="59"/>
    <w:p>
      <w:pPr>
        <w:spacing w:after="0"/>
        <w:ind w:left="0"/>
        <w:jc w:val="both"/>
      </w:pPr>
      <w:r>
        <w:rPr>
          <w:rFonts w:ascii="Times New Roman"/>
          <w:b w:val="false"/>
          <w:i w:val="false"/>
          <w:color w:val="000000"/>
          <w:sz w:val="28"/>
        </w:rPr>
        <w:t>
      №16 жобалық көшесі – "Отырар" көшесі;</w:t>
      </w:r>
    </w:p>
    <w:bookmarkEnd w:id="59"/>
    <w:bookmarkStart w:name="z68" w:id="60"/>
    <w:p>
      <w:pPr>
        <w:spacing w:after="0"/>
        <w:ind w:left="0"/>
        <w:jc w:val="both"/>
      </w:pPr>
      <w:r>
        <w:rPr>
          <w:rFonts w:ascii="Times New Roman"/>
          <w:b w:val="false"/>
          <w:i w:val="false"/>
          <w:color w:val="000000"/>
          <w:sz w:val="28"/>
        </w:rPr>
        <w:t>
      №17 жобалық көшесі – "Дарын" көшесі;</w:t>
      </w:r>
    </w:p>
    <w:bookmarkEnd w:id="60"/>
    <w:bookmarkStart w:name="z69" w:id="61"/>
    <w:p>
      <w:pPr>
        <w:spacing w:after="0"/>
        <w:ind w:left="0"/>
        <w:jc w:val="both"/>
      </w:pPr>
      <w:r>
        <w:rPr>
          <w:rFonts w:ascii="Times New Roman"/>
          <w:b w:val="false"/>
          <w:i w:val="false"/>
          <w:color w:val="000000"/>
          <w:sz w:val="28"/>
        </w:rPr>
        <w:t>
      №18 жобалық көшесі – "Ләззат Асанова" көшесі;</w:t>
      </w:r>
    </w:p>
    <w:bookmarkEnd w:id="61"/>
    <w:bookmarkStart w:name="z70" w:id="62"/>
    <w:p>
      <w:pPr>
        <w:spacing w:after="0"/>
        <w:ind w:left="0"/>
        <w:jc w:val="both"/>
      </w:pPr>
      <w:r>
        <w:rPr>
          <w:rFonts w:ascii="Times New Roman"/>
          <w:b w:val="false"/>
          <w:i w:val="false"/>
          <w:color w:val="000000"/>
          <w:sz w:val="28"/>
        </w:rPr>
        <w:t>
      №19 жобалық көшесі – "Рауан" көшесі;</w:t>
      </w:r>
    </w:p>
    <w:bookmarkEnd w:id="62"/>
    <w:bookmarkStart w:name="z71" w:id="63"/>
    <w:p>
      <w:pPr>
        <w:spacing w:after="0"/>
        <w:ind w:left="0"/>
        <w:jc w:val="both"/>
      </w:pPr>
      <w:r>
        <w:rPr>
          <w:rFonts w:ascii="Times New Roman"/>
          <w:b w:val="false"/>
          <w:i w:val="false"/>
          <w:color w:val="000000"/>
          <w:sz w:val="28"/>
        </w:rPr>
        <w:t>
      №20 жобалық көшесі – "Тақсай" көшесі</w:t>
      </w:r>
    </w:p>
    <w:bookmarkEnd w:id="63"/>
    <w:bookmarkStart w:name="z72" w:id="64"/>
    <w:p>
      <w:pPr>
        <w:spacing w:after="0"/>
        <w:ind w:left="0"/>
        <w:jc w:val="both"/>
      </w:pPr>
      <w:r>
        <w:rPr>
          <w:rFonts w:ascii="Times New Roman"/>
          <w:b w:val="false"/>
          <w:i w:val="false"/>
          <w:color w:val="000000"/>
          <w:sz w:val="28"/>
        </w:rPr>
        <w:t>
      №21 жобалық көшесі – "Әзілхан Нұршайықов" көшесі;</w:t>
      </w:r>
    </w:p>
    <w:bookmarkEnd w:id="64"/>
    <w:bookmarkStart w:name="z73" w:id="65"/>
    <w:p>
      <w:pPr>
        <w:spacing w:after="0"/>
        <w:ind w:left="0"/>
        <w:jc w:val="both"/>
      </w:pPr>
      <w:r>
        <w:rPr>
          <w:rFonts w:ascii="Times New Roman"/>
          <w:b w:val="false"/>
          <w:i w:val="false"/>
          <w:color w:val="000000"/>
          <w:sz w:val="28"/>
        </w:rPr>
        <w:t>
      №22 жобалық көшесі – "Ғабит Мүсірепов" көшесі;</w:t>
      </w:r>
    </w:p>
    <w:bookmarkEnd w:id="65"/>
    <w:bookmarkStart w:name="z74" w:id="66"/>
    <w:p>
      <w:pPr>
        <w:spacing w:after="0"/>
        <w:ind w:left="0"/>
        <w:jc w:val="both"/>
      </w:pPr>
      <w:r>
        <w:rPr>
          <w:rFonts w:ascii="Times New Roman"/>
          <w:b w:val="false"/>
          <w:i w:val="false"/>
          <w:color w:val="000000"/>
          <w:sz w:val="28"/>
        </w:rPr>
        <w:t>
      №23 жобалық көшесі – "Тұманбай Молдағалиев" көшесі;</w:t>
      </w:r>
    </w:p>
    <w:bookmarkEnd w:id="66"/>
    <w:bookmarkStart w:name="z75" w:id="67"/>
    <w:p>
      <w:pPr>
        <w:spacing w:after="0"/>
        <w:ind w:left="0"/>
        <w:jc w:val="both"/>
      </w:pPr>
      <w:r>
        <w:rPr>
          <w:rFonts w:ascii="Times New Roman"/>
          <w:b w:val="false"/>
          <w:i w:val="false"/>
          <w:color w:val="000000"/>
          <w:sz w:val="28"/>
        </w:rPr>
        <w:t>
      №24 жобалық көшесі – "Ғабиден Мұстафин" көшесі;</w:t>
      </w:r>
    </w:p>
    <w:bookmarkEnd w:id="67"/>
    <w:bookmarkStart w:name="z76" w:id="68"/>
    <w:p>
      <w:pPr>
        <w:spacing w:after="0"/>
        <w:ind w:left="0"/>
        <w:jc w:val="both"/>
      </w:pPr>
      <w:r>
        <w:rPr>
          <w:rFonts w:ascii="Times New Roman"/>
          <w:b w:val="false"/>
          <w:i w:val="false"/>
          <w:color w:val="000000"/>
          <w:sz w:val="28"/>
        </w:rPr>
        <w:t>
      №25 жобалық көшесі – "Әмина Өмірзақова" көшесі;</w:t>
      </w:r>
    </w:p>
    <w:bookmarkEnd w:id="68"/>
    <w:bookmarkStart w:name="z77" w:id="69"/>
    <w:p>
      <w:pPr>
        <w:spacing w:after="0"/>
        <w:ind w:left="0"/>
        <w:jc w:val="both"/>
      </w:pPr>
      <w:r>
        <w:rPr>
          <w:rFonts w:ascii="Times New Roman"/>
          <w:b w:val="false"/>
          <w:i w:val="false"/>
          <w:color w:val="000000"/>
          <w:sz w:val="28"/>
        </w:rPr>
        <w:t>
      №26 жобалық көшесі – "Бөкей хан" көшесі;</w:t>
      </w:r>
    </w:p>
    <w:bookmarkEnd w:id="69"/>
    <w:bookmarkStart w:name="z78" w:id="70"/>
    <w:p>
      <w:pPr>
        <w:spacing w:after="0"/>
        <w:ind w:left="0"/>
        <w:jc w:val="both"/>
      </w:pPr>
      <w:r>
        <w:rPr>
          <w:rFonts w:ascii="Times New Roman"/>
          <w:b w:val="false"/>
          <w:i w:val="false"/>
          <w:color w:val="000000"/>
          <w:sz w:val="28"/>
        </w:rPr>
        <w:t>
      №27 жобалық көшесі – "Роза Бағланова" көшесі;</w:t>
      </w:r>
    </w:p>
    <w:bookmarkEnd w:id="70"/>
    <w:bookmarkStart w:name="z79" w:id="71"/>
    <w:p>
      <w:pPr>
        <w:spacing w:after="0"/>
        <w:ind w:left="0"/>
        <w:jc w:val="both"/>
      </w:pPr>
      <w:r>
        <w:rPr>
          <w:rFonts w:ascii="Times New Roman"/>
          <w:b w:val="false"/>
          <w:i w:val="false"/>
          <w:color w:val="000000"/>
          <w:sz w:val="28"/>
        </w:rPr>
        <w:t>
      №28 жобалық көшесі – "Әміре Қашаубаев" көшесі;</w:t>
      </w:r>
    </w:p>
    <w:bookmarkEnd w:id="71"/>
    <w:bookmarkStart w:name="z80" w:id="72"/>
    <w:p>
      <w:pPr>
        <w:spacing w:after="0"/>
        <w:ind w:left="0"/>
        <w:jc w:val="both"/>
      </w:pPr>
      <w:r>
        <w:rPr>
          <w:rFonts w:ascii="Times New Roman"/>
          <w:b w:val="false"/>
          <w:i w:val="false"/>
          <w:color w:val="000000"/>
          <w:sz w:val="28"/>
        </w:rPr>
        <w:t>
      №29 жобалық көшесі – "Ахмет Жұбанов" көшесі;</w:t>
      </w:r>
    </w:p>
    <w:bookmarkEnd w:id="72"/>
    <w:bookmarkStart w:name="z81" w:id="73"/>
    <w:p>
      <w:pPr>
        <w:spacing w:after="0"/>
        <w:ind w:left="0"/>
        <w:jc w:val="both"/>
      </w:pPr>
      <w:r>
        <w:rPr>
          <w:rFonts w:ascii="Times New Roman"/>
          <w:b w:val="false"/>
          <w:i w:val="false"/>
          <w:color w:val="000000"/>
          <w:sz w:val="28"/>
        </w:rPr>
        <w:t>
      №30 жобалық көшесі – "Шәкен Айманов" көшесі;</w:t>
      </w:r>
    </w:p>
    <w:bookmarkEnd w:id="73"/>
    <w:bookmarkStart w:name="z82" w:id="74"/>
    <w:p>
      <w:pPr>
        <w:spacing w:after="0"/>
        <w:ind w:left="0"/>
        <w:jc w:val="both"/>
      </w:pPr>
      <w:r>
        <w:rPr>
          <w:rFonts w:ascii="Times New Roman"/>
          <w:b w:val="false"/>
          <w:i w:val="false"/>
          <w:color w:val="000000"/>
          <w:sz w:val="28"/>
        </w:rPr>
        <w:t>
      №31 жобалық көшесі – "Шара Жиенқұлова" көшесі;</w:t>
      </w:r>
    </w:p>
    <w:bookmarkEnd w:id="74"/>
    <w:bookmarkStart w:name="z83" w:id="75"/>
    <w:p>
      <w:pPr>
        <w:spacing w:after="0"/>
        <w:ind w:left="0"/>
        <w:jc w:val="both"/>
      </w:pPr>
      <w:r>
        <w:rPr>
          <w:rFonts w:ascii="Times New Roman"/>
          <w:b w:val="false"/>
          <w:i w:val="false"/>
          <w:color w:val="000000"/>
          <w:sz w:val="28"/>
        </w:rPr>
        <w:t>
      №32 жобалық көшесі – "Тұран" көшесі;</w:t>
      </w:r>
    </w:p>
    <w:bookmarkEnd w:id="75"/>
    <w:bookmarkStart w:name="z84" w:id="76"/>
    <w:p>
      <w:pPr>
        <w:spacing w:after="0"/>
        <w:ind w:left="0"/>
        <w:jc w:val="both"/>
      </w:pPr>
      <w:r>
        <w:rPr>
          <w:rFonts w:ascii="Times New Roman"/>
          <w:b w:val="false"/>
          <w:i w:val="false"/>
          <w:color w:val="000000"/>
          <w:sz w:val="28"/>
        </w:rPr>
        <w:t xml:space="preserve">
      №33 жобалық көшесі – "Мәлік Ғабдуллин көшесі; </w:t>
      </w:r>
    </w:p>
    <w:bookmarkEnd w:id="76"/>
    <w:bookmarkStart w:name="z85" w:id="77"/>
    <w:p>
      <w:pPr>
        <w:spacing w:after="0"/>
        <w:ind w:left="0"/>
        <w:jc w:val="both"/>
      </w:pPr>
      <w:r>
        <w:rPr>
          <w:rFonts w:ascii="Times New Roman"/>
          <w:b w:val="false"/>
          <w:i w:val="false"/>
          <w:color w:val="000000"/>
          <w:sz w:val="28"/>
        </w:rPr>
        <w:t>
      №34 жобалық көшесі – "Рақымжан Қошқарбаев" көшесі;</w:t>
      </w:r>
    </w:p>
    <w:bookmarkEnd w:id="77"/>
    <w:bookmarkStart w:name="z86" w:id="78"/>
    <w:p>
      <w:pPr>
        <w:spacing w:after="0"/>
        <w:ind w:left="0"/>
        <w:jc w:val="both"/>
      </w:pPr>
      <w:r>
        <w:rPr>
          <w:rFonts w:ascii="Times New Roman"/>
          <w:b w:val="false"/>
          <w:i w:val="false"/>
          <w:color w:val="000000"/>
          <w:sz w:val="28"/>
        </w:rPr>
        <w:t>
      №35 жобалық көшесі – "Төлеген Тоқтаров" көшесі;</w:t>
      </w:r>
    </w:p>
    <w:bookmarkEnd w:id="78"/>
    <w:bookmarkStart w:name="z87" w:id="79"/>
    <w:p>
      <w:pPr>
        <w:spacing w:after="0"/>
        <w:ind w:left="0"/>
        <w:jc w:val="both"/>
      </w:pPr>
      <w:r>
        <w:rPr>
          <w:rFonts w:ascii="Times New Roman"/>
          <w:b w:val="false"/>
          <w:i w:val="false"/>
          <w:color w:val="000000"/>
          <w:sz w:val="28"/>
        </w:rPr>
        <w:t>
      №36 жобалық көшесі – "Қасым Қайсенов" көшесі;</w:t>
      </w:r>
    </w:p>
    <w:bookmarkEnd w:id="79"/>
    <w:bookmarkStart w:name="z88" w:id="80"/>
    <w:p>
      <w:pPr>
        <w:spacing w:after="0"/>
        <w:ind w:left="0"/>
        <w:jc w:val="both"/>
      </w:pPr>
      <w:r>
        <w:rPr>
          <w:rFonts w:ascii="Times New Roman"/>
          <w:b w:val="false"/>
          <w:i w:val="false"/>
          <w:color w:val="000000"/>
          <w:sz w:val="28"/>
        </w:rPr>
        <w:t>
      №37 жобалық көшесі – "Хадиша Бөкеева" көшесі;</w:t>
      </w:r>
    </w:p>
    <w:bookmarkEnd w:id="80"/>
    <w:bookmarkStart w:name="z89" w:id="81"/>
    <w:p>
      <w:pPr>
        <w:spacing w:after="0"/>
        <w:ind w:left="0"/>
        <w:jc w:val="both"/>
      </w:pPr>
      <w:r>
        <w:rPr>
          <w:rFonts w:ascii="Times New Roman"/>
          <w:b w:val="false"/>
          <w:i w:val="false"/>
          <w:color w:val="000000"/>
          <w:sz w:val="28"/>
        </w:rPr>
        <w:t xml:space="preserve">
      №38 жобалық көшесі – "Саржайлау" көшесі; </w:t>
      </w:r>
    </w:p>
    <w:bookmarkEnd w:id="81"/>
    <w:bookmarkStart w:name="z90" w:id="82"/>
    <w:p>
      <w:pPr>
        <w:spacing w:after="0"/>
        <w:ind w:left="0"/>
        <w:jc w:val="both"/>
      </w:pPr>
      <w:r>
        <w:rPr>
          <w:rFonts w:ascii="Times New Roman"/>
          <w:b w:val="false"/>
          <w:i w:val="false"/>
          <w:color w:val="000000"/>
          <w:sz w:val="28"/>
        </w:rPr>
        <w:t>
      №39 жобалық көшесі – "Бейбітшілік" көшесі;</w:t>
      </w:r>
    </w:p>
    <w:bookmarkEnd w:id="82"/>
    <w:bookmarkStart w:name="z91" w:id="83"/>
    <w:p>
      <w:pPr>
        <w:spacing w:after="0"/>
        <w:ind w:left="0"/>
        <w:jc w:val="both"/>
      </w:pPr>
      <w:r>
        <w:rPr>
          <w:rFonts w:ascii="Times New Roman"/>
          <w:b w:val="false"/>
          <w:i w:val="false"/>
          <w:color w:val="000000"/>
          <w:sz w:val="28"/>
        </w:rPr>
        <w:t>
      №40 жобалық көшесі – "Тұрар Рысқұлов" көшесі;</w:t>
      </w:r>
    </w:p>
    <w:bookmarkEnd w:id="83"/>
    <w:bookmarkStart w:name="z92" w:id="84"/>
    <w:p>
      <w:pPr>
        <w:spacing w:after="0"/>
        <w:ind w:left="0"/>
        <w:jc w:val="both"/>
      </w:pPr>
      <w:r>
        <w:rPr>
          <w:rFonts w:ascii="Times New Roman"/>
          <w:b w:val="false"/>
          <w:i w:val="false"/>
          <w:color w:val="000000"/>
          <w:sz w:val="28"/>
        </w:rPr>
        <w:t>
      №42 жобалық көшесі – "Арыстан баб" көшесі;</w:t>
      </w:r>
    </w:p>
    <w:bookmarkEnd w:id="84"/>
    <w:bookmarkStart w:name="z93" w:id="85"/>
    <w:p>
      <w:pPr>
        <w:spacing w:after="0"/>
        <w:ind w:left="0"/>
        <w:jc w:val="both"/>
      </w:pPr>
      <w:r>
        <w:rPr>
          <w:rFonts w:ascii="Times New Roman"/>
          <w:b w:val="false"/>
          <w:i w:val="false"/>
          <w:color w:val="000000"/>
          <w:sz w:val="28"/>
        </w:rPr>
        <w:t>
      №43 жобалық көшесі – "Шыңғыс хан" көшесі;</w:t>
      </w:r>
    </w:p>
    <w:bookmarkEnd w:id="85"/>
    <w:bookmarkStart w:name="z94" w:id="86"/>
    <w:p>
      <w:pPr>
        <w:spacing w:after="0"/>
        <w:ind w:left="0"/>
        <w:jc w:val="both"/>
      </w:pPr>
      <w:r>
        <w:rPr>
          <w:rFonts w:ascii="Times New Roman"/>
          <w:b w:val="false"/>
          <w:i w:val="false"/>
          <w:color w:val="000000"/>
          <w:sz w:val="28"/>
        </w:rPr>
        <w:t xml:space="preserve">
      №45 жобалық көшесі – "Шаттық" көшесі; </w:t>
      </w:r>
    </w:p>
    <w:bookmarkEnd w:id="86"/>
    <w:bookmarkStart w:name="z95" w:id="87"/>
    <w:p>
      <w:pPr>
        <w:spacing w:after="0"/>
        <w:ind w:left="0"/>
        <w:jc w:val="both"/>
      </w:pPr>
      <w:r>
        <w:rPr>
          <w:rFonts w:ascii="Times New Roman"/>
          <w:b w:val="false"/>
          <w:i w:val="false"/>
          <w:color w:val="000000"/>
          <w:sz w:val="28"/>
        </w:rPr>
        <w:t>
      №46 жобалық көшесі – "Байбарақ батыр" көшесі;</w:t>
      </w:r>
    </w:p>
    <w:bookmarkEnd w:id="87"/>
    <w:bookmarkStart w:name="z96" w:id="88"/>
    <w:p>
      <w:pPr>
        <w:spacing w:after="0"/>
        <w:ind w:left="0"/>
        <w:jc w:val="both"/>
      </w:pPr>
      <w:r>
        <w:rPr>
          <w:rFonts w:ascii="Times New Roman"/>
          <w:b w:val="false"/>
          <w:i w:val="false"/>
          <w:color w:val="000000"/>
          <w:sz w:val="28"/>
        </w:rPr>
        <w:t>
      №47 жобалық көшесі – "Алтын Орда" көшесі;</w:t>
      </w:r>
    </w:p>
    <w:bookmarkEnd w:id="88"/>
    <w:bookmarkStart w:name="z97" w:id="89"/>
    <w:p>
      <w:pPr>
        <w:spacing w:after="0"/>
        <w:ind w:left="0"/>
        <w:jc w:val="both"/>
      </w:pPr>
      <w:r>
        <w:rPr>
          <w:rFonts w:ascii="Times New Roman"/>
          <w:b w:val="false"/>
          <w:i w:val="false"/>
          <w:color w:val="000000"/>
          <w:sz w:val="28"/>
        </w:rPr>
        <w:t>
      №48 жобалық көшесі – "Қаратау" көшесі;</w:t>
      </w:r>
    </w:p>
    <w:bookmarkEnd w:id="89"/>
    <w:bookmarkStart w:name="z98" w:id="90"/>
    <w:p>
      <w:pPr>
        <w:spacing w:after="0"/>
        <w:ind w:left="0"/>
        <w:jc w:val="both"/>
      </w:pPr>
      <w:r>
        <w:rPr>
          <w:rFonts w:ascii="Times New Roman"/>
          <w:b w:val="false"/>
          <w:i w:val="false"/>
          <w:color w:val="000000"/>
          <w:sz w:val="28"/>
        </w:rPr>
        <w:t>
      №49 жобалық көшесі – "Жасыбай" көшесі;</w:t>
      </w:r>
    </w:p>
    <w:bookmarkEnd w:id="90"/>
    <w:bookmarkStart w:name="z99" w:id="91"/>
    <w:p>
      <w:pPr>
        <w:spacing w:after="0"/>
        <w:ind w:left="0"/>
        <w:jc w:val="both"/>
      </w:pPr>
      <w:r>
        <w:rPr>
          <w:rFonts w:ascii="Times New Roman"/>
          <w:b w:val="false"/>
          <w:i w:val="false"/>
          <w:color w:val="000000"/>
          <w:sz w:val="28"/>
        </w:rPr>
        <w:t>
      №50 жобалық көшесі – "Шығай хан" көшесі.</w:t>
      </w:r>
    </w:p>
    <w:bookmarkEnd w:id="91"/>
    <w:bookmarkStart w:name="z100" w:id="92"/>
    <w:p>
      <w:pPr>
        <w:spacing w:after="0"/>
        <w:ind w:left="0"/>
        <w:jc w:val="both"/>
      </w:pPr>
      <w:r>
        <w:rPr>
          <w:rFonts w:ascii="Times New Roman"/>
          <w:b w:val="false"/>
          <w:i w:val="false"/>
          <w:color w:val="000000"/>
          <w:sz w:val="28"/>
        </w:rPr>
        <w:t>
      4. 5-ші шағын аудан – Қадыр Мырза Әли шағын ауданы.</w:t>
      </w:r>
    </w:p>
    <w:bookmarkEnd w:id="92"/>
    <w:bookmarkStart w:name="z101" w:id="93"/>
    <w:p>
      <w:pPr>
        <w:spacing w:after="0"/>
        <w:ind w:left="0"/>
        <w:jc w:val="both"/>
      </w:pPr>
      <w:r>
        <w:rPr>
          <w:rFonts w:ascii="Times New Roman"/>
          <w:b w:val="false"/>
          <w:i w:val="false"/>
          <w:color w:val="000000"/>
          <w:sz w:val="28"/>
        </w:rPr>
        <w:t>
      5. 5-ші шағын аудандағы жаңа алаң – "Қазақстан Республикасының Тұңғыш Президенті" алаңы.</w:t>
      </w:r>
    </w:p>
    <w:bookmarkEnd w:id="93"/>
    <w:bookmarkStart w:name="z102" w:id="94"/>
    <w:p>
      <w:pPr>
        <w:spacing w:after="0"/>
        <w:ind w:left="0"/>
        <w:jc w:val="both"/>
      </w:pPr>
      <w:r>
        <w:rPr>
          <w:rFonts w:ascii="Times New Roman"/>
          <w:b w:val="false"/>
          <w:i w:val="false"/>
          <w:color w:val="000000"/>
          <w:sz w:val="28"/>
        </w:rPr>
        <w:t>
      6. Ремзавод ауданындағы сквер – "Чернобыль апатының салдарын жоюшылар" сквері.</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