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f78f" w14:textId="2e7f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2018-2019 оқу жылына техникалық және кәсіптік, орта білімнен кейінгі білімі бар мамандарды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7 маусымдағы № 138 қаулысы. Батыс Қазақстан облысының Әділет департаментінде 2018 жылғы 19 маусымда № 5251 болып тіркелді. Күші жойылды - Батыс Қазақстан облысы әкімдігінің 2019 жылғы 28 маусымдағы № 157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28.06.2019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2007 жылғы 27 шілдедегі "Білім туралы"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Қоса беріліп отырған Батыс Қазақстан облысы бойынша 2018-2019 оқу жылына техникалық және кәсіптік, орта білімнен кейінгі білімі бар мамандарды даярлауға арналған мемлекеттік білім беру тапсырысы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осы қаулыдан туындайтын қажетті шараларды алсын.</w:t>
      </w:r>
    </w:p>
    <w:bookmarkEnd w:id="2"/>
    <w:bookmarkStart w:name="z6" w:id="3"/>
    <w:p>
      <w:pPr>
        <w:spacing w:after="0"/>
        <w:ind w:left="0"/>
        <w:jc w:val="both"/>
      </w:pPr>
      <w:r>
        <w:rPr>
          <w:rFonts w:ascii="Times New Roman"/>
          <w:b w:val="false"/>
          <w:i w:val="false"/>
          <w:color w:val="000000"/>
          <w:sz w:val="28"/>
        </w:rPr>
        <w:t xml:space="preserve">
      3. Батыс Қазақстан облысы әкімдігінің 2017 жылғы 5 шілдедегі № 203 "Батыс Қазақстан облысы бойынша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 (Нормативтік құқықтық актілерді мемлекеттік тіркеу тізілімінде №4878 тіркелген, 2017 жылғы 18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7" w:id="4"/>
    <w:p>
      <w:pPr>
        <w:spacing w:after="0"/>
        <w:ind w:left="0"/>
        <w:jc w:val="both"/>
      </w:pPr>
      <w:r>
        <w:rPr>
          <w:rFonts w:ascii="Times New Roman"/>
          <w:b w:val="false"/>
          <w:i w:val="false"/>
          <w:color w:val="000000"/>
          <w:sz w:val="28"/>
        </w:rPr>
        <w:t>
      4. "Батыс Қазақстан облысының білім басқармасы" мемлекеттік мекемесі (Ш.М.Қадырова)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Батыс Қазақстан облысы әкімінің орынбасары Ғ.А.Оспанқұловқа жүктелсін.</w:t>
      </w:r>
    </w:p>
    <w:bookmarkEnd w:id="5"/>
    <w:bookmarkStart w:name="z9" w:id="6"/>
    <w:p>
      <w:pPr>
        <w:spacing w:after="0"/>
        <w:ind w:left="0"/>
        <w:jc w:val="both"/>
      </w:pPr>
      <w:r>
        <w:rPr>
          <w:rFonts w:ascii="Times New Roman"/>
          <w:b w:val="false"/>
          <w:i w:val="false"/>
          <w:color w:val="000000"/>
          <w:sz w:val="28"/>
        </w:rPr>
        <w:t>
      6. Осы қаулы алғаш ресми жарияланғаннан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маусымдағы № 138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Батыс Қазақстан облысы бойынша 2018-2019 оқу жылына техникалық және кәсіптік, орта білімнен кейінгі білімі бар мамандарды даярлауға арналған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542"/>
        <w:gridCol w:w="2384"/>
        <w:gridCol w:w="915"/>
        <w:gridCol w:w="725"/>
        <w:gridCol w:w="726"/>
        <w:gridCol w:w="726"/>
        <w:gridCol w:w="1748"/>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коды</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шәкіртақысын есепке алмағандағы бір айда бір маманды оқытуға жұмсалатын шығынның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Орал газ, мұнай және салалық технологиялар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0802000, 0802043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мұнай-газ қоймаларын салу және пайдалану, техник-механик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 техник-электрик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техник-құрылысшы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1502000, 1502043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өсімдікті қорғау агрономы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бухгалтер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1511000, 1511033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техник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1513000, 1513053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фельдшер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1516000 1516013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өрт сөндіру инспекторы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білім басқармасының "Ж.Досмұхамедов атындағы педагогикалық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0101000, 0101013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мектепке дейінгі ұйымдардың тәрбиешісі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0103000, 0103023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дене тәрбиесі пәнінің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0103000, 0103033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спорт жаттықтырушысы - оқытушы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0105000, 0105013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бастауыш білім беру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0108000, 0108013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 мектепке дейінгі және негізгі орта білім беру ұйымдарындағы музыка пәнінің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қазақ тілі мен әдебиеті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0111000, 0111083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шетел тілі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0111000, 0111093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информатика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 менеджер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облыстық білім басқармасының "Құрманғазы атындағы саз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0401000, 0401013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кітапханашы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0402000, 0402013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 дизайнер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0403000, 0403013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 ұйымдастырушы-педагог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0404000, 0404013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балалар музыка мектебінің оқытушысы, концертмейстер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0404000, 0404023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балалар музыка мектебінің оқытушысы, ансамбль, оркестр әртісі (жетекшісі)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0404000, 0404033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балалар музыка мектебінің оқытушысы, халық аспаптар оркестрінің әртісі (жетекшісі)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0405000, 0405013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 оқытушы, хормейстер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0407000, 0407013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балалар музыка мектебінің оқытушысы, академиялық ән салу әртісі, ансамбль солисі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0407000, 0407023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балалар музыка мектебінің оқытушысы, домбырамен халық әндерін орындау әртісі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0413000, 0413153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 шағын кескіндеу суретшісі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"Батыс Қазақстан Жоғары медициналық колледжі" ШЖҚМКК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0301000, 0301013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фельдшер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0301000, 0301023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акушер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0302000, 0302043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 жалпы практикадағы медбике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0303000, 0303013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гигиенист эпидемиолог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0305000, 0305013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 медициналық зертханашы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білім басқармасының "Бөрлі колледжі" МКҚК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 техник-электрик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техник-механик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1508000, 1508063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 техник-технолог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"Батыс Қазақстан индустриалды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1109000, 1109012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 токарь</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1109000, 1109062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 фрезерлеуші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 трансформаторларды жинаушы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 электр жабдықтарын жөндеуші және қызмет көрсетуші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1307000, 1307032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 байланысты монтаждаушы-кабелші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"Сервис" технологиялық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шаштараз-модельер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0506000, 0506063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суретші-модельер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арнайы-тігінші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"Технологиялық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шаштараз-модельер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кондитер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 туризм жөніндегі нұсқаушы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"Орал политехникалық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1201000, 1201072 1201011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автокөлікті жөндеу слесарі, жүргізуші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құрылымдарды салу және пайдалану, құрылыс шебері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1401000, 1401202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құрылыстың құрғақ әдіс жөніндегі маманы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техник-құрылысшы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 автомобиль кранының машинисі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 газбен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ақпараттық технологиялар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1013000, 1013073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 техник-механик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1201000, 1201072,1201092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автокөлікті жөндеу слесарі, көліктерді жөндеу шебері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"Сервис және жана технологиялар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кондитер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0513000, 0513032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 бақылаушы-кассир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0413000, 0413122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 көркем заттарды тері мен жүннен жасаушы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"А.Иманов атындағы жол-көлік колледжі" "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1402000, 1402062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 тығыздаушы және тегістеуші тығыздаушы машина машинисі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1402000, 1402102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 бір ожаулы экскаватор машинисі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 тиейтін автомобиль машинисі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1402000,1402132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құрылыс машиналарын техникалық пайдалану (түрлері бойынша), автогрейдер машинисі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 автомобиль кранының машинисі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ағаш ұстасы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құрылғаларды, желдеткіштерді және инженерлік жүйелерді монтаждау және пайдалану (түрлері бойынша), электргаз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"Шыңғырлау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тас қалаушы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ауыл шаруашылық өндірісіндегі тракторшы-машинист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"Жаңақала колледжі" мемлекеттік қазыналық коммуналдық кәсіпорны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электр жабдықтарына қызмет көрсету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"М.Б.Ықсанов атындағы Жәнібек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тас қалаушы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1504000, 1504062, 1504082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ауыл шаруашылық өндірісіндегі тракторшы-машинист, автомобиль жүргізуші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"Тайпақ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тас қалаушы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"Теректі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1504000, 1504062, 1504082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ауыл шаруашылық өндірісіндегі тракторшы-машинист, автомобиль жүргізуші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электр жабдықтарына қызмет көрсету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"Зеленов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1504000, 1504062, 1504082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ауыл шаруашылық өндірісіндегі тракторшы-машинист, автомобиль жүргізуші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электр жабдықтарына қызмет көрсету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"Ақжайық аграрлық техникалық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0518000, 0518033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 экономист-бухгалтер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1401000, 1401022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ағаш ұстасы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1513000, 1513063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техник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"Ақсай техникалық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электрлі-механикалық жабдықтар (түрлері бойынша), электр жабдықтарын жөндеуші және қызмет көрсетуші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техник-механик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"Рубежка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жеміс-көкөніс өсіруші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ауыл шаруашылық өндірісіндегі тракторшы-машинист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"Жалпақтал аграрлық және салалық технологиялар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1401000, 1401042, 1401102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 қаптаушы-тасшы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"Бөкей ордасы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1401000, 1401252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өңдеу құрылыс жұмыстарының шебері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1504000, 1504052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сатушы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"Сырым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электр жабдықтарына қызмет көрсету электр монтері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"Тасқала колледжі" "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тас қалаушы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"Қаратөбе колледжі" МКҚК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1211000, 1211032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тігінші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 аспазшы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инженерлік-технологиялық колледжі" МЕББМ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 техник-электрик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1202000, 1202063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 техник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1225000, 1225113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(түрлері бойынша), техник технолог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1513000, 1513053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фельдшер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1505000 1505043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 Техник-балық өсіруші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Ақпараттық технологиялар колледжі" МЕББМ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1305000, 1305023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 техник-бағдарламашы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1306000, 1306093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 байланыс технигі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1410000, 1410013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техник-құрылысшы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техникалық колледж" МЕББМ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1309000, 1309013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 байланыс технигі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академиялық колледжі "АТиСО" ЖМ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0501000, 0501013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әлеуметтік жұмыс жөніндегі маман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 менеджер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гуманитарлық-техникалық колледжі" мекемесі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0103000, 0103023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дене тәрбиесі пәнінің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0111000, 0111083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шетел тілі мұғалімі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индустриалдық - экономикалық колледжі" ЖМ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1305000, 1305033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 техник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Аббревиатуралардың толық жазылуы:</w:t>
      </w:r>
    </w:p>
    <w:bookmarkEnd w:id="8"/>
    <w:bookmarkStart w:name="z14" w:id="9"/>
    <w:p>
      <w:pPr>
        <w:spacing w:after="0"/>
        <w:ind w:left="0"/>
        <w:jc w:val="both"/>
      </w:pPr>
      <w:r>
        <w:rPr>
          <w:rFonts w:ascii="Times New Roman"/>
          <w:b w:val="false"/>
          <w:i w:val="false"/>
          <w:color w:val="000000"/>
          <w:sz w:val="28"/>
        </w:rPr>
        <w:t>
      МКҚК – мемлекеттік коммуналдық қазыналық кәсіпорны;</w:t>
      </w:r>
    </w:p>
    <w:bookmarkEnd w:id="9"/>
    <w:bookmarkStart w:name="z15" w:id="10"/>
    <w:p>
      <w:pPr>
        <w:spacing w:after="0"/>
        <w:ind w:left="0"/>
        <w:jc w:val="both"/>
      </w:pPr>
      <w:r>
        <w:rPr>
          <w:rFonts w:ascii="Times New Roman"/>
          <w:b w:val="false"/>
          <w:i w:val="false"/>
          <w:color w:val="000000"/>
          <w:sz w:val="28"/>
        </w:rPr>
        <w:t>
      ШЖҚМКК - шаруашылық жүргізу құқығындығы мемлекеттік коммуналдық кәсіпорны;</w:t>
      </w:r>
    </w:p>
    <w:bookmarkEnd w:id="10"/>
    <w:bookmarkStart w:name="z16" w:id="11"/>
    <w:p>
      <w:pPr>
        <w:spacing w:after="0"/>
        <w:ind w:left="0"/>
        <w:jc w:val="both"/>
      </w:pPr>
      <w:r>
        <w:rPr>
          <w:rFonts w:ascii="Times New Roman"/>
          <w:b w:val="false"/>
          <w:i w:val="false"/>
          <w:color w:val="000000"/>
          <w:sz w:val="28"/>
        </w:rPr>
        <w:t>
      МЕББМ – мемлекеттік емес білім беру мекемесі;</w:t>
      </w:r>
    </w:p>
    <w:bookmarkEnd w:id="11"/>
    <w:bookmarkStart w:name="z17" w:id="12"/>
    <w:p>
      <w:pPr>
        <w:spacing w:after="0"/>
        <w:ind w:left="0"/>
        <w:jc w:val="both"/>
      </w:pPr>
      <w:r>
        <w:rPr>
          <w:rFonts w:ascii="Times New Roman"/>
          <w:b w:val="false"/>
          <w:i w:val="false"/>
          <w:color w:val="000000"/>
          <w:sz w:val="28"/>
        </w:rPr>
        <w:t>
      ЖМ – жеке мекемесі.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