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9dbbe" w14:textId="3c9db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облыстық мәслихатының 2015 жылғы 9 желтоқсандағы № 29-9 "Батыс Қазақстан облысында жылыту маусымына дайындық және өткізу Қағидасын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облыстық мәслихатының 2018 жылғы 29 маусымдағы № 18-4 шешімі. Батыс Қазақстан облысының Әділет департаментінде 2018 жылғы 3 шілдеде № 5277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2001 жылғы 23 қаңтардағы,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2016 жылғы 6 сәуірдегі Заңдарын басшылыққа ала отырып Батыс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Батыс Қазақстан облыстық мәслихатының 2015 жылғы 9 желтоқсандағы №29-9 "Батыс Қазақстан облысында жылыту маусымына дайындық және өткізу Қағидасын бекіту туралы" (Нормативтік құқықтық актілерді мемлекеттік тіркеу тізілімінде №4236 тіркелген, 2016 жылғы 23 қаңтардағы "Орал өңірі"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Облыстық мәслихат аппаратының басшысы (А.Сұлтанов) осы шешімнің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 Илимисов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