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a60a" w14:textId="2e2a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3 қазандағы № 233 қаулысы. Батыс Қазақстан облысының Әділет департаментінде 2018 жылғы 18 қазанда № 5354 болып тіркелді. Күші жойылды - Батыс Қазақстан облысы әкімдігінің 2019 жылғы 28 қаңтардағы № 31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28.01.2019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Премьер-Министрінің орынбасары – Қазақстан Республикасы Ауыл шаруашылығы министрінің 2018 жылғы 15 маусымдағы №256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Республикасының Әділет министрлігінде 2018 жылғы 27 тамызда №17306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сәйкес Батыс Қазақстан облысы әкімдігінің кейбір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8" w:id="4"/>
    <w:p>
      <w:pPr>
        <w:spacing w:after="0"/>
        <w:ind w:left="0"/>
        <w:jc w:val="both"/>
      </w:pPr>
      <w:r>
        <w:rPr>
          <w:rFonts w:ascii="Times New Roman"/>
          <w:b w:val="false"/>
          <w:i w:val="false"/>
          <w:color w:val="000000"/>
          <w:sz w:val="28"/>
        </w:rPr>
        <w:t>
      4.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9" w:id="5"/>
    <w:p>
      <w:pPr>
        <w:spacing w:after="0"/>
        <w:ind w:left="0"/>
        <w:jc w:val="both"/>
      </w:pPr>
      <w:r>
        <w:rPr>
          <w:rFonts w:ascii="Times New Roman"/>
          <w:b w:val="false"/>
          <w:i w:val="false"/>
          <w:color w:val="000000"/>
          <w:sz w:val="28"/>
        </w:rPr>
        <w:t>
      5. Осы қаулының орындалуын бақылау облыс әкімінің бірінші орынбасары И.В.Стексовке жүктелсін.</w:t>
      </w:r>
    </w:p>
    <w:bookmarkEnd w:id="5"/>
    <w:bookmarkStart w:name="z10"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қазандағы №233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p>
      <w:pPr>
        <w:spacing w:after="0"/>
        <w:ind w:left="0"/>
        <w:jc w:val="both"/>
      </w:pPr>
      <w:r>
        <w:rPr>
          <w:rFonts w:ascii="Times New Roman"/>
          <w:b w:val="false"/>
          <w:i w:val="false"/>
          <w:color w:val="ff0000"/>
          <w:sz w:val="28"/>
        </w:rPr>
        <w:t xml:space="preserve">
      Ескерту. Субсидиялар көлемдері жаңа редакцияда - Батыс Қазақстан облысы әкімдігінің 11.12.2018 </w:t>
      </w:r>
      <w:r>
        <w:rPr>
          <w:rFonts w:ascii="Times New Roman"/>
          <w:b w:val="false"/>
          <w:i w:val="false"/>
          <w:color w:val="ff0000"/>
          <w:sz w:val="28"/>
        </w:rPr>
        <w:t>№ 288</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4023"/>
        <w:gridCol w:w="353"/>
        <w:gridCol w:w="1981"/>
        <w:gridCol w:w="2660"/>
        <w:gridCol w:w="2388"/>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496 288</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241 260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2 889 252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1 092 080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1 004 400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266 202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451-ден 500 килограмға дейін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95 604 495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3 464 130</w:t>
            </w:r>
          </w:p>
        </w:tc>
      </w:tr>
    </w:tbl>
    <w:p>
      <w:pPr>
        <w:spacing w:after="0"/>
        <w:ind w:left="0"/>
        <w:jc w:val="left"/>
      </w:pP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Ескерту:аббревиатураның толық жазылуы:</w:t>
      </w:r>
    </w:p>
    <w:bookmarkEnd w:id="8"/>
    <w:bookmarkStart w:name="z15" w:id="9"/>
    <w:p>
      <w:pPr>
        <w:spacing w:after="0"/>
        <w:ind w:left="0"/>
        <w:jc w:val="both"/>
      </w:pPr>
      <w:r>
        <w:rPr>
          <w:rFonts w:ascii="Times New Roman"/>
          <w:b w:val="false"/>
          <w:i w:val="false"/>
          <w:color w:val="000000"/>
          <w:sz w:val="28"/>
        </w:rPr>
        <w:t>
      кг – килограмм;</w:t>
      </w:r>
    </w:p>
    <w:bookmarkEnd w:id="9"/>
    <w:bookmarkStart w:name="z16" w:id="10"/>
    <w:p>
      <w:pPr>
        <w:spacing w:after="0"/>
        <w:ind w:left="0"/>
        <w:jc w:val="both"/>
      </w:pPr>
      <w:r>
        <w:rPr>
          <w:rFonts w:ascii="Times New Roman"/>
          <w:b w:val="false"/>
          <w:i w:val="false"/>
          <w:color w:val="000000"/>
          <w:sz w:val="28"/>
        </w:rPr>
        <w:t>
      млн – миллион.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қазандағы №233</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қаулысына қосымша</w:t>
            </w:r>
          </w:p>
        </w:tc>
      </w:tr>
    </w:tbl>
    <w:bookmarkStart w:name="z18" w:id="11"/>
    <w:p>
      <w:pPr>
        <w:spacing w:after="0"/>
        <w:ind w:left="0"/>
        <w:jc w:val="left"/>
      </w:pPr>
      <w:r>
        <w:rPr>
          <w:rFonts w:ascii="Times New Roman"/>
          <w:b/>
          <w:i w:val="false"/>
          <w:color w:val="000000"/>
        </w:rPr>
        <w:t xml:space="preserve"> Батыс Қазақстан облысы әкімдігінің  күші жойылған кейбір қаулыларының тізбесі</w:t>
      </w:r>
    </w:p>
    <w:bookmarkEnd w:id="11"/>
    <w:bookmarkStart w:name="z19" w:id="12"/>
    <w:p>
      <w:pPr>
        <w:spacing w:after="0"/>
        <w:ind w:left="0"/>
        <w:jc w:val="both"/>
      </w:pPr>
      <w:r>
        <w:rPr>
          <w:rFonts w:ascii="Times New Roman"/>
          <w:b w:val="false"/>
          <w:i w:val="false"/>
          <w:color w:val="000000"/>
          <w:sz w:val="28"/>
        </w:rPr>
        <w:t xml:space="preserve">
      1. Батыс Қазақстан облысы әкімдігінің 2018 жылғы 16 қаңтардағы </w:t>
      </w:r>
      <w:r>
        <w:rPr>
          <w:rFonts w:ascii="Times New Roman"/>
          <w:b w:val="false"/>
          <w:i w:val="false"/>
          <w:color w:val="000000"/>
          <w:sz w:val="28"/>
        </w:rPr>
        <w:t>№4</w:t>
      </w:r>
      <w:r>
        <w:rPr>
          <w:rFonts w:ascii="Times New Roman"/>
          <w:b w:val="false"/>
          <w:i w:val="false"/>
          <w:color w:val="000000"/>
          <w:sz w:val="28"/>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№5056 тіркелген, 2018 жылғы 7 ақпанда Қазақстан Республикасы нормативтік құқықтық актілерінің эталондық бақылау банкінде жарияланған) қаулысы;</w:t>
      </w:r>
    </w:p>
    <w:bookmarkEnd w:id="12"/>
    <w:bookmarkStart w:name="z20" w:id="13"/>
    <w:p>
      <w:pPr>
        <w:spacing w:after="0"/>
        <w:ind w:left="0"/>
        <w:jc w:val="both"/>
      </w:pPr>
      <w:r>
        <w:rPr>
          <w:rFonts w:ascii="Times New Roman"/>
          <w:b w:val="false"/>
          <w:i w:val="false"/>
          <w:color w:val="000000"/>
          <w:sz w:val="28"/>
        </w:rPr>
        <w:t xml:space="preserve">
      2. Батыс Қазақстан облысы әкімдігінің 2018 жылғы 4 мамырдағы </w:t>
      </w:r>
      <w:r>
        <w:rPr>
          <w:rFonts w:ascii="Times New Roman"/>
          <w:b w:val="false"/>
          <w:i w:val="false"/>
          <w:color w:val="000000"/>
          <w:sz w:val="28"/>
        </w:rPr>
        <w:t>№95</w:t>
      </w:r>
      <w:r>
        <w:rPr>
          <w:rFonts w:ascii="Times New Roman"/>
          <w:b w:val="false"/>
          <w:i w:val="false"/>
          <w:color w:val="000000"/>
          <w:sz w:val="28"/>
        </w:rPr>
        <w:t xml:space="preserve"> "Батыс Қазақстан облысы әкімдігінің 2018 жылғы 16 қаңтардағы №4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 (Нормативтік құқықтық актілерді мемлекеттік тіркеу тізілімінде №5197 тіркелген, 2018 жылғы 17 мамырда Қазақстан Республикасы нормативтік құқықтық актілерінің эталондық бақылау банкінде жарияланған) қаулысы;</w:t>
      </w:r>
    </w:p>
    <w:bookmarkEnd w:id="13"/>
    <w:bookmarkStart w:name="z21" w:id="14"/>
    <w:p>
      <w:pPr>
        <w:spacing w:after="0"/>
        <w:ind w:left="0"/>
        <w:jc w:val="both"/>
      </w:pPr>
      <w:r>
        <w:rPr>
          <w:rFonts w:ascii="Times New Roman"/>
          <w:b w:val="false"/>
          <w:i w:val="false"/>
          <w:color w:val="000000"/>
          <w:sz w:val="28"/>
        </w:rPr>
        <w:t xml:space="preserve">
      3. Батыс Қазақстан облысы әкімдігінің 2018 жылғы 12 маусымдағы </w:t>
      </w:r>
      <w:r>
        <w:rPr>
          <w:rFonts w:ascii="Times New Roman"/>
          <w:b w:val="false"/>
          <w:i w:val="false"/>
          <w:color w:val="000000"/>
          <w:sz w:val="28"/>
        </w:rPr>
        <w:t>№141</w:t>
      </w:r>
      <w:r>
        <w:rPr>
          <w:rFonts w:ascii="Times New Roman"/>
          <w:b w:val="false"/>
          <w:i w:val="false"/>
          <w:color w:val="000000"/>
          <w:sz w:val="28"/>
        </w:rPr>
        <w:t xml:space="preserve"> "Батыс Қазақстан облысы әкімдігінің 2018 жылғы 16 қаңтардағы №4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 (Нормативтік құқықтық актілерді мемлекеттік тіркеу тізілімінде №5248 тіркелген, 2018 жылғы 19 маусымда Қазақстан Республикасы нормативтік құқықтық актілерінің эталондық бақылау банкінде жарияланған) қаулысы.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