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a5e0" w14:textId="8e9a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14 қыркүйектегі № 266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 –материалдық құндылықтардың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5 қазандағы № 237 қаулысы. Батыс Қазақстан облысының Әділет департаментінде 2018 жылғы 22 қазанда № 5358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14 қыркүйектегі №266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4103 болып тіркелген, 2015 жылғы 9 желтоқсандағы "Әділет" ақпараттық-құқықтық жүйесінде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И.В.Стексовке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5 қазандағы № 237</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қыркүйектегі № 266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2" w:id="6"/>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қызметі (бұдан әрі – мемлекеттік көрсетілетін қызмет) жергілікті атқарушы органдар - "Батыс Қазақстан облысының ауыл шаруашылығы басқармасы" мемлекеттік мекемесімен (бұдан әрі – басқарма), Орал қаласы мен аудандардың ауыл шаруашылығы бөлімдерімен (бұдан әрі – көрсетілетін қызметті беруші) көрсетіледі.</w:t>
      </w:r>
    </w:p>
    <w:bookmarkEnd w:id="8"/>
    <w:bookmarkStart w:name="z15" w:id="9"/>
    <w:p>
      <w:pPr>
        <w:spacing w:after="0"/>
        <w:ind w:left="0"/>
        <w:jc w:val="both"/>
      </w:pPr>
      <w:r>
        <w:rPr>
          <w:rFonts w:ascii="Times New Roman"/>
          <w:b w:val="false"/>
          <w:i w:val="false"/>
          <w:color w:val="000000"/>
          <w:sz w:val="28"/>
        </w:rPr>
        <w:t>
      2. Өтінімді қабылдау және мемлекеттік көрсетілетін қызмет нәтижесін беру:</w:t>
      </w:r>
    </w:p>
    <w:bookmarkEnd w:id="9"/>
    <w:bookmarkStart w:name="z16"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7"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w:t>
      </w:r>
    </w:p>
    <w:bookmarkEnd w:id="11"/>
    <w:bookmarkStart w:name="z18" w:id="12"/>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2"/>
    <w:bookmarkStart w:name="z19" w:id="13"/>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13"/>
    <w:bookmarkStart w:name="z20" w:id="14"/>
    <w:p>
      <w:pPr>
        <w:spacing w:after="0"/>
        <w:ind w:left="0"/>
        <w:jc w:val="both"/>
      </w:pPr>
      <w:r>
        <w:rPr>
          <w:rFonts w:ascii="Times New Roman"/>
          <w:b w:val="false"/>
          <w:i w:val="false"/>
          <w:color w:val="000000"/>
          <w:sz w:val="28"/>
        </w:rPr>
        <w:t>
      4.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w:t>
      </w:r>
    </w:p>
    <w:bookmarkEnd w:id="14"/>
    <w:bookmarkStart w:name="z21" w:id="15"/>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және (немесе) қағаз түрінде.</w:t>
      </w:r>
    </w:p>
    <w:bookmarkEnd w:id="15"/>
    <w:bookmarkStart w:name="z22" w:id="16"/>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2015 жылғы 6 мамырдағы № 4-3/423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бұйрығымен бекітілген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жылы 21 шілдеде №11705 болып тіркелді)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жолданады.</w:t>
      </w:r>
    </w:p>
    <w:bookmarkEnd w:id="16"/>
    <w:bookmarkStart w:name="z23" w:id="17"/>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17"/>
    <w:bookmarkStart w:name="z24"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5" w:id="19"/>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бастауға негіз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 немесе көрсетілетін қызметті алушының ЭЦҚ-мен куәландырылған электрондық құжат нысанындағы өтінім болып табылады.</w:t>
      </w:r>
    </w:p>
    <w:bookmarkEnd w:id="19"/>
    <w:bookmarkStart w:name="z26" w:id="20"/>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20"/>
    <w:bookmarkStart w:name="z27" w:id="21"/>
    <w:p>
      <w:pPr>
        <w:spacing w:after="0"/>
        <w:ind w:left="0"/>
        <w:jc w:val="both"/>
      </w:pPr>
      <w:r>
        <w:rPr>
          <w:rFonts w:ascii="Times New Roman"/>
          <w:b w:val="false"/>
          <w:i w:val="false"/>
          <w:color w:val="000000"/>
          <w:sz w:val="28"/>
        </w:rPr>
        <w:t xml:space="preserve">
      1) бөлімнің кеңсе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(бұдан әрі – құжаттар) ұсынған сәттен бастап 15 (он бес) минуттың ішінде оларды қабылдауды, тіркеу журналына тіркеуді жүзеге асырады және бөлім басшысына жолдайды.</w:t>
      </w:r>
    </w:p>
    <w:bookmarkEnd w:id="21"/>
    <w:bookmarkStart w:name="z28" w:id="2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жағдайда, өтінімді қабылдаудан бас тартады;</w:t>
      </w:r>
    </w:p>
    <w:bookmarkEnd w:id="22"/>
    <w:bookmarkStart w:name="z29" w:id="23"/>
    <w:p>
      <w:pPr>
        <w:spacing w:after="0"/>
        <w:ind w:left="0"/>
        <w:jc w:val="both"/>
      </w:pPr>
      <w:r>
        <w:rPr>
          <w:rFonts w:ascii="Times New Roman"/>
          <w:b w:val="false"/>
          <w:i w:val="false"/>
          <w:color w:val="000000"/>
          <w:sz w:val="28"/>
        </w:rPr>
        <w:t>
      2) бөлім басшысы 1 (бір) жұмыс күні ішінде құжаттарды қарайды және бөлімнің жауапты орындаушысын анықтайды;</w:t>
      </w:r>
    </w:p>
    <w:bookmarkEnd w:id="23"/>
    <w:bookmarkStart w:name="z30" w:id="24"/>
    <w:p>
      <w:pPr>
        <w:spacing w:after="0"/>
        <w:ind w:left="0"/>
        <w:jc w:val="both"/>
      </w:pPr>
      <w:r>
        <w:rPr>
          <w:rFonts w:ascii="Times New Roman"/>
          <w:b w:val="false"/>
          <w:i w:val="false"/>
          <w:color w:val="000000"/>
          <w:sz w:val="28"/>
        </w:rPr>
        <w:t>
      3) бөлімнің жауапты орындаушысы көрсетілетін қызметті алушы ұсынған құжаттардың негізінде 5 (бес) жұмыс күні ішінде субсидиялар алуға арналған тізімді жасайды, субсидиялар көлемін бөледі және басқармаға субсидиялар алуға арналған тізімді, қабылдау актілерін және қазынашылық органдарына ұсыну үшін нөмірі көрсетілген банктік шоттың бары туралы екінші деңгейлі банк анықтамасын бір данада ұсынады;</w:t>
      </w:r>
    </w:p>
    <w:bookmarkEnd w:id="24"/>
    <w:bookmarkStart w:name="z31" w:id="25"/>
    <w:p>
      <w:pPr>
        <w:spacing w:after="0"/>
        <w:ind w:left="0"/>
        <w:jc w:val="both"/>
      </w:pPr>
      <w:r>
        <w:rPr>
          <w:rFonts w:ascii="Times New Roman"/>
          <w:b w:val="false"/>
          <w:i w:val="false"/>
          <w:color w:val="000000"/>
          <w:sz w:val="28"/>
        </w:rPr>
        <w:t>
      4) басқарма 5 (бес) жұмыс күні ішінде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ұсынады.</w:t>
      </w:r>
    </w:p>
    <w:bookmarkEnd w:id="25"/>
    <w:bookmarkStart w:name="z32"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33"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34" w:id="28"/>
    <w:p>
      <w:pPr>
        <w:spacing w:after="0"/>
        <w:ind w:left="0"/>
        <w:jc w:val="both"/>
      </w:pPr>
      <w:r>
        <w:rPr>
          <w:rFonts w:ascii="Times New Roman"/>
          <w:b w:val="false"/>
          <w:i w:val="false"/>
          <w:color w:val="000000"/>
          <w:sz w:val="28"/>
        </w:rPr>
        <w:t>
      1) бөлімнің кеңсе қызметкері;</w:t>
      </w:r>
    </w:p>
    <w:bookmarkEnd w:id="28"/>
    <w:bookmarkStart w:name="z35" w:id="29"/>
    <w:p>
      <w:pPr>
        <w:spacing w:after="0"/>
        <w:ind w:left="0"/>
        <w:jc w:val="both"/>
      </w:pPr>
      <w:r>
        <w:rPr>
          <w:rFonts w:ascii="Times New Roman"/>
          <w:b w:val="false"/>
          <w:i w:val="false"/>
          <w:color w:val="000000"/>
          <w:sz w:val="28"/>
        </w:rPr>
        <w:t>
      2) бөлім басшысы;</w:t>
      </w:r>
    </w:p>
    <w:bookmarkEnd w:id="29"/>
    <w:bookmarkStart w:name="z36" w:id="30"/>
    <w:p>
      <w:pPr>
        <w:spacing w:after="0"/>
        <w:ind w:left="0"/>
        <w:jc w:val="both"/>
      </w:pPr>
      <w:r>
        <w:rPr>
          <w:rFonts w:ascii="Times New Roman"/>
          <w:b w:val="false"/>
          <w:i w:val="false"/>
          <w:color w:val="000000"/>
          <w:sz w:val="28"/>
        </w:rPr>
        <w:t>
      3) бөлімнің жауапты орындаушысы;</w:t>
      </w:r>
    </w:p>
    <w:bookmarkEnd w:id="30"/>
    <w:bookmarkStart w:name="z37" w:id="31"/>
    <w:p>
      <w:pPr>
        <w:spacing w:after="0"/>
        <w:ind w:left="0"/>
        <w:jc w:val="both"/>
      </w:pPr>
      <w:r>
        <w:rPr>
          <w:rFonts w:ascii="Times New Roman"/>
          <w:b w:val="false"/>
          <w:i w:val="false"/>
          <w:color w:val="000000"/>
          <w:sz w:val="28"/>
        </w:rPr>
        <w:t>
      4) басқарма.</w:t>
      </w:r>
    </w:p>
    <w:bookmarkEnd w:id="31"/>
    <w:bookmarkStart w:name="z38" w:id="32"/>
    <w:p>
      <w:pPr>
        <w:spacing w:after="0"/>
        <w:ind w:left="0"/>
        <w:jc w:val="both"/>
      </w:pPr>
      <w:r>
        <w:rPr>
          <w:rFonts w:ascii="Times New Roman"/>
          <w:b w:val="false"/>
          <w:i w:val="false"/>
          <w:color w:val="000000"/>
          <w:sz w:val="28"/>
        </w:rPr>
        <w:t xml:space="preserve">
      8. Әрбір рәсiмнің (iс-қимылдың) ұзақтығын көрсете отырып, мемлекеттік қызметті көрсету бойынша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қызмет көрсетудің бизнес - 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32"/>
    <w:bookmarkStart w:name="z39" w:id="33"/>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3"/>
    <w:bookmarkStart w:name="z40" w:id="34"/>
    <w:p>
      <w:pPr>
        <w:spacing w:after="0"/>
        <w:ind w:left="0"/>
        <w:jc w:val="both"/>
      </w:pPr>
      <w:r>
        <w:rPr>
          <w:rFonts w:ascii="Times New Roman"/>
          <w:b w:val="false"/>
          <w:i w:val="false"/>
          <w:color w:val="000000"/>
          <w:sz w:val="28"/>
        </w:rPr>
        <w:t xml:space="preserve">
      9.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34"/>
    <w:bookmarkStart w:name="z41" w:id="35"/>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"электрондық" кезек тәртібімен операциялық залда береді (2 (екі) минут ішінде);</w:t>
      </w:r>
    </w:p>
    <w:bookmarkEnd w:id="35"/>
    <w:bookmarkStart w:name="z42" w:id="36"/>
    <w:p>
      <w:pPr>
        <w:spacing w:after="0"/>
        <w:ind w:left="0"/>
        <w:jc w:val="both"/>
      </w:pPr>
      <w:r>
        <w:rPr>
          <w:rFonts w:ascii="Times New Roman"/>
          <w:b w:val="false"/>
          <w:i w:val="false"/>
          <w:color w:val="000000"/>
          <w:sz w:val="28"/>
        </w:rPr>
        <w:t>
      Мемлекеттік корпорация қызметкері көрсетілетін қызметті алушыға тиісті құжаттардың қабылданғаны туралы қолхат береді.</w:t>
      </w:r>
    </w:p>
    <w:bookmarkEnd w:id="36"/>
    <w:bookmarkStart w:name="z43" w:id="3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өтінімді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7"/>
    <w:bookmarkStart w:name="z44" w:id="38"/>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(3 (үш) минут ішінде);</w:t>
      </w:r>
    </w:p>
    <w:bookmarkEnd w:id="38"/>
    <w:bookmarkStart w:name="z45" w:id="39"/>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9"/>
    <w:bookmarkStart w:name="z46" w:id="40"/>
    <w:p>
      <w:pPr>
        <w:spacing w:after="0"/>
        <w:ind w:left="0"/>
        <w:jc w:val="both"/>
      </w:pPr>
      <w:r>
        <w:rPr>
          <w:rFonts w:ascii="Times New Roman"/>
          <w:b w:val="false"/>
          <w:i w:val="false"/>
          <w:color w:val="000000"/>
          <w:sz w:val="28"/>
        </w:rPr>
        <w:t xml:space="preserve">
      4) 3 - процесс – көрсетілетін қызметті алушының деректерін "электрондық үкімет" шлюзі (бұдан әрі - ЭҮШ) арқылы Жеке сәйкестендіру нөмірінің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40"/>
    <w:bookmarkStart w:name="z47" w:id="41"/>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41"/>
    <w:bookmarkStart w:name="z48" w:id="42"/>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2"/>
    <w:bookmarkStart w:name="z49" w:id="43"/>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(үш) минут ішінде);</w:t>
      </w:r>
    </w:p>
    <w:bookmarkEnd w:id="43"/>
    <w:bookmarkStart w:name="z50" w:id="44"/>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4"/>
    <w:bookmarkStart w:name="z51" w:id="45"/>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жібереді.</w:t>
      </w:r>
    </w:p>
    <w:bookmarkEnd w:id="45"/>
    <w:bookmarkStart w:name="z52" w:id="46"/>
    <w:p>
      <w:pPr>
        <w:spacing w:after="0"/>
        <w:ind w:left="0"/>
        <w:jc w:val="both"/>
      </w:pPr>
      <w:r>
        <w:rPr>
          <w:rFonts w:ascii="Times New Roman"/>
          <w:b w:val="false"/>
          <w:i w:val="false"/>
          <w:color w:val="000000"/>
          <w:sz w:val="28"/>
        </w:rPr>
        <w:t xml:space="preserve">
      10.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p>
    <w:bookmarkEnd w:id="46"/>
    <w:bookmarkStart w:name="z53" w:id="4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47"/>
    <w:bookmarkStart w:name="z54" w:id="48"/>
    <w:p>
      <w:pPr>
        <w:spacing w:after="0"/>
        <w:ind w:left="0"/>
        <w:jc w:val="both"/>
      </w:pPr>
      <w:r>
        <w:rPr>
          <w:rFonts w:ascii="Times New Roman"/>
          <w:b w:val="false"/>
          <w:i w:val="false"/>
          <w:color w:val="000000"/>
          <w:sz w:val="28"/>
        </w:rPr>
        <w:t>
      2) 1-процесс-көрсетілетін қызметті алушының мемлекеттік көрсетілетін қызметті алу үшін порталда ЖСН/БСН мен паролін енгізуі (авторландыру процесі);</w:t>
      </w:r>
    </w:p>
    <w:bookmarkEnd w:id="48"/>
    <w:bookmarkStart w:name="z55" w:id="49"/>
    <w:p>
      <w:pPr>
        <w:spacing w:after="0"/>
        <w:ind w:left="0"/>
        <w:jc w:val="both"/>
      </w:pPr>
      <w:r>
        <w:rPr>
          <w:rFonts w:ascii="Times New Roman"/>
          <w:b w:val="false"/>
          <w:i w:val="false"/>
          <w:color w:val="000000"/>
          <w:sz w:val="28"/>
        </w:rPr>
        <w:t>
      3) 1-шарт - порталда тіркелген көрсетілетін қызметті алушы туралы мәліметтердің түпнұсқалығын ЖСН/БСН мен пароль арқылы тексеру;</w:t>
      </w:r>
    </w:p>
    <w:bookmarkEnd w:id="49"/>
    <w:bookmarkStart w:name="z56" w:id="50"/>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хабарламаны қалыптастыруы;</w:t>
      </w:r>
    </w:p>
    <w:bookmarkEnd w:id="50"/>
    <w:bookmarkStart w:name="z57" w:id="51"/>
    <w:p>
      <w:pPr>
        <w:spacing w:after="0"/>
        <w:ind w:left="0"/>
        <w:jc w:val="both"/>
      </w:pPr>
      <w:r>
        <w:rPr>
          <w:rFonts w:ascii="Times New Roman"/>
          <w:b w:val="false"/>
          <w:i w:val="false"/>
          <w:color w:val="000000"/>
          <w:sz w:val="28"/>
        </w:rPr>
        <w:t xml:space="preserve">
      5) 3- процесс - көрсетілетін қызметті алушының мемлекеттік көрсетілетін қызметті таңдауы, экранға мемлекеттік қызмет көрсетуге арналған сұрау салу нысанын шығару және көрсетілетін қызмет алушының нысанды оның құрылымы мен форматтық талаптарын есебімен толтыруы (мәліметтерді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таңдап алуы;</w:t>
      </w:r>
    </w:p>
    <w:bookmarkEnd w:id="51"/>
    <w:bookmarkStart w:name="z58" w:id="52"/>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w:t>
      </w:r>
    </w:p>
    <w:bookmarkEnd w:id="52"/>
    <w:bookmarkStart w:name="z59" w:id="53"/>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53"/>
    <w:bookmarkStart w:name="z60" w:id="54"/>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көрсетілетін қызметті алушының ЭЦК-мен куәландырылған (қол қойылған) электрондық құжатты (көрсетілетін қызметті алушы сұрау салуын) ЭҮШ арқылы ЭҮ АӨШЖО жолдау;</w:t>
      </w:r>
    </w:p>
    <w:bookmarkEnd w:id="54"/>
    <w:bookmarkStart w:name="z61" w:id="55"/>
    <w:p>
      <w:pPr>
        <w:spacing w:after="0"/>
        <w:ind w:left="0"/>
        <w:jc w:val="both"/>
      </w:pPr>
      <w:r>
        <w:rPr>
          <w:rFonts w:ascii="Times New Roman"/>
          <w:b w:val="false"/>
          <w:i w:val="false"/>
          <w:color w:val="000000"/>
          <w:sz w:val="28"/>
        </w:rPr>
        <w:t>
      9) 3 - шарт - көрсетілетін қызметті берушімен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мемлекеттік қызмет көрсету негіздерін сәйкестігін тексеру;</w:t>
      </w:r>
    </w:p>
    <w:bookmarkEnd w:id="55"/>
    <w:bookmarkStart w:name="z62" w:id="56"/>
    <w:p>
      <w:pPr>
        <w:spacing w:after="0"/>
        <w:ind w:left="0"/>
        <w:jc w:val="both"/>
      </w:pPr>
      <w:r>
        <w:rPr>
          <w:rFonts w:ascii="Times New Roman"/>
          <w:b w:val="false"/>
          <w:i w:val="false"/>
          <w:color w:val="000000"/>
          <w:sz w:val="28"/>
        </w:rPr>
        <w:t>
      10) 6 - процесс - көрсетілетін қызметті алушының құжаттарындағы бұзушылықтарға байланысты сұратылған қызметті көрсетуден бас тарту туралы хабарламаны қалыптастыру;</w:t>
      </w:r>
    </w:p>
    <w:bookmarkEnd w:id="56"/>
    <w:bookmarkStart w:name="z63" w:id="57"/>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көктемгi</w:t>
            </w:r>
            <w:r>
              <w:br/>
            </w:r>
            <w:r>
              <w:rPr>
                <w:rFonts w:ascii="Times New Roman"/>
                <w:b w:val="false"/>
                <w:i w:val="false"/>
                <w:color w:val="000000"/>
                <w:sz w:val="20"/>
              </w:rPr>
              <w:t>егiс пен егiн жинау жұмыстарын</w:t>
            </w:r>
            <w:r>
              <w:br/>
            </w:r>
            <w:r>
              <w:rPr>
                <w:rFonts w:ascii="Times New Roman"/>
                <w:b w:val="false"/>
                <w:i w:val="false"/>
                <w:color w:val="000000"/>
                <w:sz w:val="20"/>
              </w:rPr>
              <w:t>жүргiзу үшін қажеттi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65" w:id="58"/>
    <w:p>
      <w:pPr>
        <w:spacing w:after="0"/>
        <w:ind w:left="0"/>
        <w:jc w:val="left"/>
      </w:pPr>
      <w:r>
        <w:rPr>
          <w:rFonts w:ascii="Times New Roman"/>
          <w:b/>
          <w:i w:val="false"/>
          <w:color w:val="000000"/>
        </w:rPr>
        <w:t xml:space="preserve"> Әрбір рәсiмнің (iс-қимылдың) ұзақтығын көрсете отырып, мемлекеттік қызметті көрсету бойынша құрылымдық бөлімшелер (қызметкерлер) арасындағы рәсімдер (іс – қимылдар) реттілігінің сипаттамасы</w:t>
      </w:r>
    </w:p>
    <w:bookmarkEnd w:id="58"/>
    <w:p>
      <w:pPr>
        <w:spacing w:after="0"/>
        <w:ind w:left="0"/>
        <w:jc w:val="left"/>
      </w:pPr>
      <w:r>
        <w:br/>
      </w:r>
    </w:p>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 өнiмiнiң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көктемгi</w:t>
            </w:r>
            <w:r>
              <w:br/>
            </w:r>
            <w:r>
              <w:rPr>
                <w:rFonts w:ascii="Times New Roman"/>
                <w:b w:val="false"/>
                <w:i w:val="false"/>
                <w:color w:val="000000"/>
                <w:sz w:val="20"/>
              </w:rPr>
              <w:t>егiс пен егiн жинау жұмыстарын</w:t>
            </w:r>
            <w:r>
              <w:br/>
            </w:r>
            <w:r>
              <w:rPr>
                <w:rFonts w:ascii="Times New Roman"/>
                <w:b w:val="false"/>
                <w:i w:val="false"/>
                <w:color w:val="000000"/>
                <w:sz w:val="20"/>
              </w:rPr>
              <w:t>жүргiзу үшін қажеттi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67" w:id="59"/>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қызметін көрсетудің бизнес-процестерінің анықтамалығы</w:t>
      </w:r>
    </w:p>
    <w:bookmarkEnd w:id="59"/>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w:t>
            </w:r>
            <w:r>
              <w:br/>
            </w:r>
            <w:r>
              <w:rPr>
                <w:rFonts w:ascii="Times New Roman"/>
                <w:b w:val="false"/>
                <w:i w:val="false"/>
                <w:color w:val="000000"/>
                <w:sz w:val="20"/>
              </w:rPr>
              <w:t>субсидиялау арқылы өсімдік</w:t>
            </w:r>
            <w:r>
              <w:br/>
            </w:r>
            <w:r>
              <w:rPr>
                <w:rFonts w:ascii="Times New Roman"/>
                <w:b w:val="false"/>
                <w:i w:val="false"/>
                <w:color w:val="000000"/>
                <w:sz w:val="20"/>
              </w:rPr>
              <w:t>шаруашылығы өнімінің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егіс пен егін жинау жұмыстарын</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3-қосымша</w:t>
            </w:r>
          </w:p>
        </w:tc>
      </w:tr>
    </w:tbl>
    <w:bookmarkStart w:name="z69" w:id="60"/>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60"/>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w:t>
            </w:r>
            <w:r>
              <w:br/>
            </w:r>
            <w:r>
              <w:rPr>
                <w:rFonts w:ascii="Times New Roman"/>
                <w:b w:val="false"/>
                <w:i w:val="false"/>
                <w:color w:val="000000"/>
                <w:sz w:val="20"/>
              </w:rPr>
              <w:t>субсидиялау арқылы өсімдік</w:t>
            </w:r>
            <w:r>
              <w:br/>
            </w:r>
            <w:r>
              <w:rPr>
                <w:rFonts w:ascii="Times New Roman"/>
                <w:b w:val="false"/>
                <w:i w:val="false"/>
                <w:color w:val="000000"/>
                <w:sz w:val="20"/>
              </w:rPr>
              <w:t>шаруашылығы өнімінің</w:t>
            </w:r>
            <w:r>
              <w:br/>
            </w:r>
            <w:r>
              <w:rPr>
                <w:rFonts w:ascii="Times New Roman"/>
                <w:b w:val="false"/>
                <w:i w:val="false"/>
                <w:color w:val="000000"/>
                <w:sz w:val="20"/>
              </w:rPr>
              <w:t>шығымдылығы мен сапасын</w:t>
            </w:r>
            <w:r>
              <w:br/>
            </w:r>
            <w:r>
              <w:rPr>
                <w:rFonts w:ascii="Times New Roman"/>
                <w:b w:val="false"/>
                <w:i w:val="false"/>
                <w:color w:val="000000"/>
                <w:sz w:val="20"/>
              </w:rPr>
              <w:t>арттыруды, жанар-жағармай</w:t>
            </w:r>
            <w:r>
              <w:br/>
            </w:r>
            <w:r>
              <w:rPr>
                <w:rFonts w:ascii="Times New Roman"/>
                <w:b w:val="false"/>
                <w:i w:val="false"/>
                <w:color w:val="000000"/>
                <w:sz w:val="20"/>
              </w:rPr>
              <w:t>материалдарының және көктемгі</w:t>
            </w:r>
            <w:r>
              <w:br/>
            </w:r>
            <w:r>
              <w:rPr>
                <w:rFonts w:ascii="Times New Roman"/>
                <w:b w:val="false"/>
                <w:i w:val="false"/>
                <w:color w:val="000000"/>
                <w:sz w:val="20"/>
              </w:rPr>
              <w:t>егіс пен егін жинау жұмыстарын</w:t>
            </w:r>
            <w:r>
              <w:br/>
            </w:r>
            <w:r>
              <w:rPr>
                <w:rFonts w:ascii="Times New Roman"/>
                <w:b w:val="false"/>
                <w:i w:val="false"/>
                <w:color w:val="000000"/>
                <w:sz w:val="20"/>
              </w:rPr>
              <w:t>жүргізу үшін қажетті басқа да</w:t>
            </w:r>
            <w:r>
              <w:br/>
            </w:r>
            <w:r>
              <w:rPr>
                <w:rFonts w:ascii="Times New Roman"/>
                <w:b w:val="false"/>
                <w:i w:val="false"/>
                <w:color w:val="000000"/>
                <w:sz w:val="20"/>
              </w:rPr>
              <w:t>тауарлық-материалдық</w:t>
            </w:r>
            <w:r>
              <w:br/>
            </w:r>
            <w:r>
              <w:rPr>
                <w:rFonts w:ascii="Times New Roman"/>
                <w:b w:val="false"/>
                <w:i w:val="false"/>
                <w:color w:val="000000"/>
                <w:sz w:val="20"/>
              </w:rPr>
              <w:t>құндылықтардың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4-қосымша</w:t>
            </w:r>
          </w:p>
        </w:tc>
      </w:tr>
    </w:tbl>
    <w:bookmarkStart w:name="z71" w:id="61"/>
    <w:p>
      <w:pPr>
        <w:spacing w:after="0"/>
        <w:ind w:left="0"/>
        <w:jc w:val="left"/>
      </w:pPr>
      <w:r>
        <w:rPr>
          <w:rFonts w:ascii="Times New Roman"/>
          <w:b/>
          <w:i w:val="false"/>
          <w:color w:val="000000"/>
        </w:rPr>
        <w:t xml:space="preserve"> Портал арқылы мемлекеттік қызметті көрсету процесінде ақпараттық жүйелерді пайдалану тәртібінің диаграммасы</w:t>
      </w:r>
    </w:p>
    <w:bookmarkEnd w:id="61"/>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2"/>
    <w:p>
      <w:pPr>
        <w:spacing w:after="0"/>
        <w:ind w:left="0"/>
        <w:jc w:val="left"/>
      </w:pPr>
      <w:r>
        <w:rPr>
          <w:rFonts w:ascii="Times New Roman"/>
          <w:b/>
          <w:i w:val="false"/>
          <w:color w:val="000000"/>
        </w:rPr>
        <w:t xml:space="preserve"> Шартты белгілер</w:t>
      </w:r>
    </w:p>
    <w:bookmarkEnd w:id="62"/>
    <w:p>
      <w:pPr>
        <w:spacing w:after="0"/>
        <w:ind w:left="0"/>
        <w:jc w:val="left"/>
      </w:pP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