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c8738" w14:textId="d4c8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2018 жылғы 3 қазандағы № 233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11 желтоқсандағы № 288 қаулысы. Батыс Қазақстан облысының Әділет департаментінде 2018 жылғы 13 желтоқсанда № 5433 болып тіркелді. Күші жойылды - Батыс Қазақстан облысы әкімдігінің 2019 жылғы 28 қаңтардағы № 31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28.01.2019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Премьер-Министрінің орынбасары – Қазақстан Республикасы Ауыл шаруашылығы министрінің 2018 жылғы 15 маусымдағы №256 "Асыл тұқымды мал шаруашылығын дамытуды, мал шаруашылығының өнiмдiлiгiн және өнім сапасын арттыруды субсидиялау қағидаларын бекiту туралы" (Қазақстан Республикасының Әділет министрлігінде 2018 жылғы 27 тамызда №17306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2018 жылғы 3 қазандағы №233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(Нормативтік құқықтық актілерді мемлекеттік тіркеу тізілімінде №5354 тіркелген, 2018 жылғы 22 қазанда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қаулымен бекітілген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аудандар мен Орал қаласының әкімдері осы қаулыны жүзеге асыру жөніндегі қажетті шараларды қабылдасын.</w:t>
      </w:r>
    </w:p>
    <w:bookmarkEnd w:id="3"/>
    <w:bookmarkStart w:name="z7" w:id="4"/>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И.В.Стексовке жүктелсін.</w:t>
      </w:r>
    </w:p>
    <w:bookmarkEnd w:id="5"/>
    <w:bookmarkStart w:name="z9" w:id="6"/>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желтоқсандағы</w:t>
            </w:r>
            <w:r>
              <w:br/>
            </w:r>
            <w:r>
              <w:rPr>
                <w:rFonts w:ascii="Times New Roman"/>
                <w:b w:val="false"/>
                <w:i w:val="false"/>
                <w:color w:val="000000"/>
                <w:sz w:val="20"/>
              </w:rPr>
              <w:t>№ 288</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қазандағы № 233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4023"/>
        <w:gridCol w:w="353"/>
        <w:gridCol w:w="1981"/>
        <w:gridCol w:w="2660"/>
        <w:gridCol w:w="2388"/>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селекциялық жұмыс жүргізу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116 681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1 166 810</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496 288</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бастап (қоса алғанда) төл беру шығымы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127 254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169 470</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241 260</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(қоса алғанда) төл беру шығымы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2 889 252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мен дайындаудың құнын арзандату: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мал басы 400 бастан басталатын шаруашылық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1 092 080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50 бастан басталатын шаруашылық</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1 004 400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266 202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тірі салмақтағы бұқашықтарды бордақылау шығындарын арзандату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450 килограмға дейін</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108 045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451-ден 500 килограмға дейін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550 килограмға дейін</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551-ден 600 килограмға дейін және одан жоғары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бұқашықтарды бордақылау шығындарын арзандату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аналық басын қолдан ұрықтандыруды ұйымдастыру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данадан басталатын нақты өндіріс</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95 604 495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3 464 130</w:t>
            </w:r>
          </w:p>
        </w:tc>
      </w:tr>
    </w:tbl>
    <w:p>
      <w:pPr>
        <w:spacing w:after="0"/>
        <w:ind w:left="0"/>
        <w:jc w:val="both"/>
      </w:pPr>
      <w:r>
        <w:rPr>
          <w:rFonts w:ascii="Times New Roman"/>
          <w:b w:val="false"/>
          <w:i w:val="false"/>
          <w:color w:val="000000"/>
          <w:sz w:val="28"/>
        </w:rPr>
        <w:t>
      Ескерту: аббревиатураның толық жазылуы:</w:t>
      </w:r>
      <w:r>
        <w:br/>
      </w:r>
      <w:r>
        <w:rPr>
          <w:rFonts w:ascii="Times New Roman"/>
          <w:b w:val="false"/>
          <w:i w:val="false"/>
          <w:color w:val="000000"/>
          <w:sz w:val="28"/>
        </w:rPr>
        <w:t>кг – килограмм;</w:t>
      </w:r>
      <w:r>
        <w:br/>
      </w:r>
      <w:r>
        <w:rPr>
          <w:rFonts w:ascii="Times New Roman"/>
          <w:b w:val="false"/>
          <w:i w:val="false"/>
          <w:color w:val="000000"/>
          <w:sz w:val="28"/>
        </w:rPr>
        <w:t>млн – миллион.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