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df43" w14:textId="b5ed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Казталов ауданының кейбір елді мекендерінің әкімшілік-аумақтық құрылысына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2018 жылғы 7 желтоқсандағы № 282 бірлескен қаулысы және Батыс Қазақстан облыстық мәслихатының 2018 жылғы 7 желтоқсандағы № 21-7 шешімі. Батыс Қазақстан облысының Әділет департаментінде 2018 жылғы 14 желтоқсанда № 5437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1993 жылғы 8 желтоқсандағы Қазақстан Республикасының Заңдарына сәйкес, Казталов аудандық әкімдігінің 2017 жылғы 17 қазандағы №350 және Казталов аудандық мәслихатының 2017 жылғы 22 қазандағы №16-10 бірлескен қаулысы және шешімі негізінде тиісті аумақтар тұрғындарының пікірін ескере отырып, Батыс Қазақстан облысының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Батыс Қазақстан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 Казталов ауданының әкімшілік –аумақтық құрылысына мынадай өзгерістер енгізілсін: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Ақпәтер ауылдық округінің Кішкене шал елді мекені таратылсын;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Талдықұдық ауылдық округінің Таскүтір елді мекені таратылсын;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Талдықұдық ауылдық округінің Құрман елді мекені таратылсын 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Жалпақтал ауылы шегінде орналасқан Құлақ елді мекенін Жалпақтал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округінің Жалпақтал ауылының құрамына енгізе отырып, таратылсын;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Қараөзен ауылы шегінде орналасқан Құлақ елді мекенін Қараөзен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округінің Қараөзен ауылының құрамына енгізе отырып, таратылсын;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Қарасу ауылы шегінде орналасқан Төреғали елді мекенін Қарасу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округінің Қарасу ауылының құрамына енгізе отырып, таратылсын.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Облыстық мәслихат аппаратының басшысы(А.Сұлтанов) осы бірлескен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және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Көлгінов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