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3882" w14:textId="5c13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бойынша қоршаған ортаға теріс әсер ету үшін төлемақы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2018 жылғы 7 желтоқсандағы № 21-8 шешімі. Батыс Қазақстан облысының Әділет департаментінде 2018 жылғы 21 желтоқсанда № 5452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– Батыс Қазақстан облыстық мәслихатының 07.09.2022 </w:t>
      </w:r>
      <w:r>
        <w:rPr>
          <w:rFonts w:ascii="Times New Roman"/>
          <w:b w:val="false"/>
          <w:i w:val="false"/>
          <w:color w:val="ff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 жылғы 25 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бойынша қоршаған ортаға теріс әсер ету үшiн төлемақы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облыстық мәслихатының 07.09.2022 </w:t>
      </w:r>
      <w:r>
        <w:rPr>
          <w:rFonts w:ascii="Times New Roman"/>
          <w:b w:val="false"/>
          <w:i w:val="false"/>
          <w:color w:val="00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облыстық мәслихатының 2009 жылғы 11 ақпандағы </w:t>
      </w:r>
      <w:r>
        <w:rPr>
          <w:rFonts w:ascii="Times New Roman"/>
          <w:b w:val="false"/>
          <w:i w:val="false"/>
          <w:color w:val="000000"/>
          <w:sz w:val="28"/>
        </w:rPr>
        <w:t>№11-14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"Қоршаған ортаға эмиссиялар үшін төлемақының ставкалары туралы" (Нормативтік құқықтық актілерді мемлекеттік тіркеу тізілімде №3021, 2009 жылғы 3 наурыздағы "Орал өңірі" газетінде жарияланған) және Батыс Қазақстан облыстық мәслихатының 2017 жылғы 1 маусымдағы </w:t>
      </w:r>
      <w:r>
        <w:rPr>
          <w:rFonts w:ascii="Times New Roman"/>
          <w:b w:val="false"/>
          <w:i w:val="false"/>
          <w:color w:val="000000"/>
          <w:sz w:val="28"/>
        </w:rPr>
        <w:t>№10-16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"Батыс Қазақстан облыстық мәслихатының 2009 жылғы 11 ақпандағы №11-14 "Қоршаған ортаға эмиссиялар үшін төлемақының ставкалары туралы" шешіміне өзгеріс енгізу туралы" (Нормативтік құқықтық актілерді мемлекеттік тіркеу тізілімде №4827 тіркелген, 2017 жылғы 5 шілдедегі Қазақстан Республикасы нормативтік құқықтық актілері эталондық бақылау банкінде жарияланған) шешімдерінің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Батыс Қазақстан облыстық мәслихат аппаратының басшысы (А.Сұлтанов)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Батыс Қазақстан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облыстық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2018 жылғы 7 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№21-8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қоршаған ортаға теріс әсер ету үшін төлемақы 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тақырыбы жаңа редакцияда – Батыс Қазақстан облыстық мәслихатының 07.09.2022 </w:t>
      </w:r>
      <w:r>
        <w:rPr>
          <w:rFonts w:ascii="Times New Roman"/>
          <w:b w:val="false"/>
          <w:i w:val="false"/>
          <w:color w:val="ff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Стационарлық көздерден ластаушы заттарды шығарғаны үшін төлемақы мөлшерлемелері мыналарды құрайды: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оксидтері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оксидтері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қосындылары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монооксиді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Батыс Қазақстан облыстық мәслихатының 07.09.2022 </w:t>
      </w:r>
      <w:r>
        <w:rPr>
          <w:rFonts w:ascii="Times New Roman"/>
          <w:b w:val="false"/>
          <w:i w:val="false"/>
          <w:color w:val="00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Ілеспе және (немесе) табиғи газды алау етіп жағудан ластаушы заттарды шығарғаны үшін төлемақы мөлшерлемелері мыналарды құрайды: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Ластаушы заттардың түрлері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диоксиді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диоксиді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199 320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Жылжымалы көздерден атмосфералық ауаға ластаушы заттарды шығарғаны үшін төлемақы мөлшерлемелері мыналарды құрайды: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 түрлері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Ластаушы заттарды төккені үшін төлемақы мөлшерлемелері мыналарды құрайды: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Оттегіне биологиялық қажеттілік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бетүсті-белсенді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Өндіріс және тұтыну қалдықтарын көму үшін төлемақы мөлшерлемелері мыналарды құрайды: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1гигабеккерель (Гбк)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көмгені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кестенің 1.2-жолында көрсетілген қалдықтарды қоспағанда, төлемақыны есептеу мақсаттары үшін қауіптілік қасиеттері ескерілетін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есептеу мақсаттары үшін қауіптілік қасиеттері ескерілмейтін қалдықтардың жекелеген түрлері: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(қатты тұрмыстық қалдықтар, кәріздік тазарту құрылыстарының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жанасқан тау 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Батыс Қазақстан облыстық мәслихатының 07.09.2022 </w:t>
      </w:r>
      <w:r>
        <w:rPr>
          <w:rFonts w:ascii="Times New Roman"/>
          <w:b w:val="false"/>
          <w:i w:val="false"/>
          <w:color w:val="00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АЕК – айлық есептік көрсеткіш.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