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b18c" w14:textId="0eab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2016 жылғы 9 желтоқсандағы № 8-9 "Азаматтардың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2018 жылғы 7 желтоқсандағы № 21-11 шешімі. Батыс Қазақстан облысының Әділет департаментінде 2018 жылғы 26 желтоқсанда № 5461 болып тіркелді. Күші жойылды - Батыс Қазақстан облыстық мәслихатының 2020 жылғы 30 қыркүйектегі № 38-3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облыстық мәслихатының 30.09.2020 </w:t>
      </w:r>
      <w:r>
        <w:rPr>
          <w:rFonts w:ascii="Times New Roman"/>
          <w:b w:val="false"/>
          <w:i w:val="false"/>
          <w:color w:val="ff0000"/>
          <w:sz w:val="28"/>
        </w:rPr>
        <w:t>№ 38-3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 жылғы 18 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облыстық мәслихатының 2016 жылғы 9 желтоқсандағы № 8-9 "Азаматтардың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4643 тіркелген, 2017 жылғы 12 қаңтарда "Орал өңірі" газетінде жарияланған) мынадай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"Азаматтардың жекелеген санаттарына амбулаториялық емделу кезінде тегін және жеңілдікті шарттармен қосымша берілетін дәрілік заттар мен мамандандырылған емдік өнімдер":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5, 8 – жолдар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5"/>
        <w:gridCol w:w="1507"/>
        <w:gridCol w:w="2345"/>
        <w:gridCol w:w="2345"/>
        <w:gridCol w:w="4178"/>
      </w:tblGrid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өкпе гипертензиясы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Босентан қабығымен қапталған таблеткалар;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 қабығымен қапталған таблеткалар;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капсулалар;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Сакубитрил + Валсартан қабығымен қапталған таблеткалар;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 қабығымен қапталған таблеткалар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278"/>
        <w:gridCol w:w="2039"/>
        <w:gridCol w:w="2039"/>
        <w:gridCol w:w="4270"/>
      </w:tblGrid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Кистозды фиброз (Муковисцидоз)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 дәрежесіне қарамастан барлық түрі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ингаляцияға арналған ерітінді, капсулаларда ингаляцияға арналған ұнтақ;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Урсодезоксихолий қышқылы, 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Ортатізбелі триглициридтер негізіндегі арнаулы емдік өнімдер;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Колестинметат натрий, ингаляция үшін ерітінді дайындауға арналған ұнтақ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614"/>
        <w:gridCol w:w="2152"/>
        <w:gridCol w:w="3306"/>
        <w:gridCol w:w="4461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Таргетті емге сезімтал дәрежесіне байланысты емес қауіпті ісік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 таблеткалар, Кобиметиниб таблеткалар;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эмтанзин, инфузиялық ерітінді үшін концентрат дайындауға арналған лиофилизацияланған ұнтақ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редакциядағы 9, 10, 11, 12 – жолдармен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1146"/>
        <w:gridCol w:w="1396"/>
        <w:gridCol w:w="2975"/>
        <w:gridCol w:w="5141"/>
      </w:tblGrid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Ювенильдық дерматомиазит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балалар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иммуноглобулині, инфузияға арналған ерітінді;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инъекцияға арналған ерітінді;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құрамында минимикросфералар бар ішекте еритін қабықпен қапталған капсулалар;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мамандандырылған емдік өніммдер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 ауруы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мамандардың қатысуымен медициналық ұйымдардың дәрігерлік-консультациялық комиссиясының шешімі бойынша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церебралды сал ауруы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балалар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мамандардың қатысуымен медициналық ұйымдардың дәрігерлік-консультациялық комиссиясының шешімі бойынша 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Ботулиндік токсин А типі кешені –гемагглютинин, бұлшықет ішіне және тері астына енгізу үшін ерітінді дайындауға арналған лиофилизат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 аппаратының басшысы (А. 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