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aee1" w14:textId="894a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Батыс Қазақстан облысы Орал қаласы әкімдігінің 2018 жылғы 16 наурыздағы № 614 қаулысы. Батыс Қазақстан облысының Әділет департаментінде 2018 жылғы 6 сәуірде № 5124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жылы 1 ақпанда № 16299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Орал қаласы әкімдігінің 2017 жылғы 24 наурыздағы № 874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№4784 тіркелген, 2017 жылғы 15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Орал қаласы әкімі аппаратының басшысы (С.Нұртазаев) осы қаулының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қала әкімі аппаратының басшысы С.Нұртазаевқа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қаулысымен</w:t>
            </w:r>
            <w:r>
              <w:br/>
            </w:r>
            <w:r>
              <w:rPr>
                <w:rFonts w:ascii="Times New Roman"/>
                <w:b w:val="false"/>
                <w:i w:val="false"/>
                <w:color w:val="000000"/>
                <w:sz w:val="20"/>
              </w:rPr>
              <w:t>2018 жылғы 16 наурыздағы</w:t>
            </w:r>
            <w:r>
              <w:br/>
            </w:r>
            <w:r>
              <w:rPr>
                <w:rFonts w:ascii="Times New Roman"/>
                <w:b w:val="false"/>
                <w:i w:val="false"/>
                <w:color w:val="000000"/>
                <w:sz w:val="20"/>
              </w:rPr>
              <w:t>№ 614 бекітілді</w:t>
            </w:r>
          </w:p>
        </w:tc>
      </w:tr>
    </w:tbl>
    <w:bookmarkStart w:name="z10" w:id="6"/>
    <w:p>
      <w:pPr>
        <w:spacing w:after="0"/>
        <w:ind w:left="0"/>
        <w:jc w:val="left"/>
      </w:pPr>
      <w:r>
        <w:rPr>
          <w:rFonts w:ascii="Times New Roman"/>
          <w:b/>
          <w:i w:val="false"/>
          <w:color w:val="000000"/>
        </w:rPr>
        <w:t xml:space="preserve"> "Орал қаласы әкімінің аппараты" мемлекеттік мекемесінің және жергілікті бюджеттен </w:t>
      </w:r>
      <w:r>
        <w:br/>
      </w:r>
      <w:r>
        <w:rPr>
          <w:rFonts w:ascii="Times New Roman"/>
          <w:b/>
          <w:i w:val="false"/>
          <w:color w:val="000000"/>
        </w:rPr>
        <w:t xml:space="preserve">қаржыланатын қалалық атқарушы органдардың "Б" корпусы мемлекеттік әкімшілік </w:t>
      </w:r>
      <w:r>
        <w:br/>
      </w:r>
      <w:r>
        <w:rPr>
          <w:rFonts w:ascii="Times New Roman"/>
          <w:b/>
          <w:i w:val="false"/>
          <w:color w:val="000000"/>
        </w:rPr>
        <w:t>қызметшілерінің қызметін бағалау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Орал қаласы әкімдігінің 29.06.2023 </w:t>
      </w:r>
      <w:r>
        <w:rPr>
          <w:rFonts w:ascii="Times New Roman"/>
          <w:b w:val="false"/>
          <w:i w:val="false"/>
          <w:color w:val="ff0000"/>
          <w:sz w:val="28"/>
        </w:rPr>
        <w:t>№ 1414</w:t>
      </w:r>
      <w:r>
        <w:rPr>
          <w:rFonts w:ascii="Times New Roman"/>
          <w:b w:val="false"/>
          <w:i w:val="false"/>
          <w:color w:val="ff0000"/>
          <w:sz w:val="28"/>
        </w:rPr>
        <w:t xml:space="preserve"> қаулысымен (оның алғашқы ресми жарияланған күнінен кейін қолданысқа енгізіледі).</w:t>
      </w:r>
    </w:p>
    <w:bookmarkStart w:name="z11"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үлгілік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28" w:id="22"/>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29"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0"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1"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2"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3" w:id="27"/>
    <w:p>
      <w:pPr>
        <w:spacing w:after="0"/>
        <w:ind w:left="0"/>
        <w:jc w:val="both"/>
      </w:pPr>
      <w:r>
        <w:rPr>
          <w:rFonts w:ascii="Times New Roman"/>
          <w:b w:val="false"/>
          <w:i w:val="false"/>
          <w:color w:val="000000"/>
          <w:sz w:val="28"/>
        </w:rPr>
        <w:t xml:space="preserve">
      6. .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7"/>
    <w:bookmarkStart w:name="z34" w:id="28"/>
    <w:p>
      <w:pPr>
        <w:spacing w:after="0"/>
        <w:ind w:left="0"/>
        <w:jc w:val="both"/>
      </w:pPr>
      <w:r>
        <w:rPr>
          <w:rFonts w:ascii="Times New Roman"/>
          <w:b w:val="false"/>
          <w:i w:val="false"/>
          <w:color w:val="000000"/>
          <w:sz w:val="28"/>
        </w:rPr>
        <w:t>
      6-тармақтың екінші абзацы 31.08.2023 дейін қолданыста болады</w:t>
      </w:r>
    </w:p>
    <w:bookmarkEnd w:id="28"/>
    <w:bookmarkStart w:name="z35"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36" w:id="30"/>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37" w:id="3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0"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1"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2"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3" w:id="37"/>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4" w:id="38"/>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8"/>
    <w:bookmarkStart w:name="z45" w:id="39"/>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6"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7" w:id="41"/>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48" w:id="42"/>
    <w:p>
      <w:pPr>
        <w:spacing w:after="0"/>
        <w:ind w:left="0"/>
        <w:jc w:val="both"/>
      </w:pPr>
      <w:r>
        <w:rPr>
          <w:rFonts w:ascii="Times New Roman"/>
          <w:b w:val="false"/>
          <w:i w:val="false"/>
          <w:color w:val="000000"/>
          <w:sz w:val="28"/>
        </w:rPr>
        <w:t xml:space="preserve">
      Осы Әдістеменің 6-тармағының </w:t>
      </w:r>
      <w:r>
        <w:rPr>
          <w:rFonts w:ascii="Times New Roman"/>
          <w:b w:val="false"/>
          <w:i w:val="false"/>
          <w:color w:val="000000"/>
          <w:sz w:val="28"/>
        </w:rPr>
        <w:t>екінші бөлігінде</w:t>
      </w:r>
      <w:r>
        <w:rPr>
          <w:rFonts w:ascii="Times New Roman"/>
          <w:b w:val="false"/>
          <w:i w:val="false"/>
          <w:color w:val="000000"/>
          <w:sz w:val="28"/>
        </w:rPr>
        <w:t xml:space="preserve">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49" w:id="43"/>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0" w:id="44"/>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4"/>
    <w:bookmarkStart w:name="z51" w:id="45"/>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2" w:id="46"/>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3" w:id="47"/>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4" w:id="48"/>
    <w:p>
      <w:pPr>
        <w:spacing w:after="0"/>
        <w:ind w:left="0"/>
        <w:jc w:val="both"/>
      </w:pPr>
      <w:r>
        <w:rPr>
          <w:rFonts w:ascii="Times New Roman"/>
          <w:b w:val="false"/>
          <w:i w:val="false"/>
          <w:color w:val="000000"/>
          <w:sz w:val="28"/>
        </w:rPr>
        <w:t>
      18. Бағалаушы адам мыналарға жауапты болады:</w:t>
      </w:r>
    </w:p>
    <w:bookmarkEnd w:id="48"/>
    <w:bookmarkStart w:name="z55"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6"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57"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58"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59" w:id="53"/>
    <w:p>
      <w:pPr>
        <w:spacing w:after="0"/>
        <w:ind w:left="0"/>
        <w:jc w:val="both"/>
      </w:pPr>
      <w:r>
        <w:rPr>
          <w:rFonts w:ascii="Times New Roman"/>
          <w:b w:val="false"/>
          <w:i w:val="false"/>
          <w:color w:val="000000"/>
          <w:sz w:val="28"/>
        </w:rPr>
        <w:t>
      19. Бағаланатын адам мыналарға жауапты болады:</w:t>
      </w:r>
    </w:p>
    <w:bookmarkEnd w:id="53"/>
    <w:bookmarkStart w:name="z60"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1"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2"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3" w:id="57"/>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7"/>
    <w:bookmarkStart w:name="z64"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5" w:id="59"/>
    <w:p>
      <w:pPr>
        <w:spacing w:after="0"/>
        <w:ind w:left="0"/>
        <w:jc w:val="both"/>
      </w:pPr>
      <w:r>
        <w:rPr>
          <w:rFonts w:ascii="Times New Roman"/>
          <w:b w:val="false"/>
          <w:i w:val="false"/>
          <w:color w:val="000000"/>
          <w:sz w:val="28"/>
        </w:rPr>
        <w:t>
      2) НМИ уақтылы талдау мен келісу;</w:t>
      </w:r>
    </w:p>
    <w:bookmarkEnd w:id="59"/>
    <w:bookmarkStart w:name="z66"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67"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68"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69" w:id="63"/>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0"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1" w:id="65"/>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2" w:id="66"/>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3"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4"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5"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6"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77"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78" w:id="7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79" w:id="7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3"/>
    <w:bookmarkStart w:name="z80"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нақты (күтілетін оң өзгерістер көрсетіле отырып қол жеткізуге тиісті нәтиже анық белгіленеді);</w:t>
      </w:r>
    </w:p>
    <w:bookmarkEnd w:id="74"/>
    <w:bookmarkStart w:name="z82"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3"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4"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5"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6" w:id="79"/>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7" w:id="80"/>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89"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90"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1"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2" w:id="85"/>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5"/>
    <w:bookmarkStart w:name="z93" w:id="86"/>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4" w:id="87"/>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5" w:id="88"/>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6"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7"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98" w:id="91"/>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99"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100"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1" w:id="94"/>
    <w:p>
      <w:pPr>
        <w:spacing w:after="0"/>
        <w:ind w:left="0"/>
        <w:jc w:val="both"/>
      </w:pPr>
      <w:r>
        <w:rPr>
          <w:rFonts w:ascii="Times New Roman"/>
          <w:b w:val="false"/>
          <w:i w:val="false"/>
          <w:color w:val="000000"/>
          <w:sz w:val="28"/>
        </w:rPr>
        <w:t>
      дербестік және бастамашылық;</w:t>
      </w:r>
    </w:p>
    <w:bookmarkEnd w:id="94"/>
    <w:bookmarkStart w:name="z102" w:id="95"/>
    <w:p>
      <w:pPr>
        <w:spacing w:after="0"/>
        <w:ind w:left="0"/>
        <w:jc w:val="both"/>
      </w:pPr>
      <w:r>
        <w:rPr>
          <w:rFonts w:ascii="Times New Roman"/>
          <w:b w:val="false"/>
          <w:i w:val="false"/>
          <w:color w:val="000000"/>
          <w:sz w:val="28"/>
        </w:rPr>
        <w:t>
      еңбек тәртібі.</w:t>
      </w:r>
    </w:p>
    <w:bookmarkEnd w:id="95"/>
    <w:bookmarkStart w:name="z103"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4" w:id="97"/>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5"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6" w:id="9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9"/>
    <w:bookmarkStart w:name="z107"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08" w:id="101"/>
    <w:p>
      <w:pPr>
        <w:spacing w:after="0"/>
        <w:ind w:left="0"/>
        <w:jc w:val="both"/>
      </w:pPr>
      <w:r>
        <w:rPr>
          <w:rFonts w:ascii="Times New Roman"/>
          <w:b w:val="false"/>
          <w:i w:val="false"/>
          <w:color w:val="000000"/>
          <w:sz w:val="28"/>
        </w:rPr>
        <w:t>
      қызметті басқару;</w:t>
      </w:r>
    </w:p>
    <w:bookmarkEnd w:id="101"/>
    <w:bookmarkStart w:name="z109" w:id="102"/>
    <w:p>
      <w:pPr>
        <w:spacing w:after="0"/>
        <w:ind w:left="0"/>
        <w:jc w:val="both"/>
      </w:pPr>
      <w:r>
        <w:rPr>
          <w:rFonts w:ascii="Times New Roman"/>
          <w:b w:val="false"/>
          <w:i w:val="false"/>
          <w:color w:val="000000"/>
          <w:sz w:val="28"/>
        </w:rPr>
        <w:t>
      тиімді коммуникацияларды құру;</w:t>
      </w:r>
    </w:p>
    <w:bookmarkEnd w:id="102"/>
    <w:bookmarkStart w:name="z110"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1" w:id="104"/>
    <w:p>
      <w:pPr>
        <w:spacing w:after="0"/>
        <w:ind w:left="0"/>
        <w:jc w:val="both"/>
      </w:pPr>
      <w:r>
        <w:rPr>
          <w:rFonts w:ascii="Times New Roman"/>
          <w:b w:val="false"/>
          <w:i w:val="false"/>
          <w:color w:val="000000"/>
          <w:sz w:val="28"/>
        </w:rPr>
        <w:t>
      өзгерістерді басқару;</w:t>
      </w:r>
    </w:p>
    <w:bookmarkEnd w:id="104"/>
    <w:bookmarkStart w:name="z112" w:id="105"/>
    <w:p>
      <w:pPr>
        <w:spacing w:after="0"/>
        <w:ind w:left="0"/>
        <w:jc w:val="both"/>
      </w:pPr>
      <w:r>
        <w:rPr>
          <w:rFonts w:ascii="Times New Roman"/>
          <w:b w:val="false"/>
          <w:i w:val="false"/>
          <w:color w:val="000000"/>
          <w:sz w:val="28"/>
        </w:rPr>
        <w:t>
      нәтижеге бағдарлану;</w:t>
      </w:r>
    </w:p>
    <w:bookmarkEnd w:id="105"/>
    <w:bookmarkStart w:name="z113"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4" w:id="107"/>
    <w:p>
      <w:pPr>
        <w:spacing w:after="0"/>
        <w:ind w:left="0"/>
        <w:jc w:val="both"/>
      </w:pPr>
      <w:r>
        <w:rPr>
          <w:rFonts w:ascii="Times New Roman"/>
          <w:b w:val="false"/>
          <w:i w:val="false"/>
          <w:color w:val="000000"/>
          <w:sz w:val="28"/>
        </w:rPr>
        <w:t>
      топты басқару;</w:t>
      </w:r>
    </w:p>
    <w:bookmarkEnd w:id="107"/>
    <w:bookmarkStart w:name="z115" w:id="108"/>
    <w:p>
      <w:pPr>
        <w:spacing w:after="0"/>
        <w:ind w:left="0"/>
        <w:jc w:val="both"/>
      </w:pPr>
      <w:r>
        <w:rPr>
          <w:rFonts w:ascii="Times New Roman"/>
          <w:b w:val="false"/>
          <w:i w:val="false"/>
          <w:color w:val="000000"/>
          <w:sz w:val="28"/>
        </w:rPr>
        <w:t>
      көшбасшылық қасиеттер;</w:t>
      </w:r>
    </w:p>
    <w:bookmarkEnd w:id="108"/>
    <w:bookmarkStart w:name="z116" w:id="109"/>
    <w:p>
      <w:pPr>
        <w:spacing w:after="0"/>
        <w:ind w:left="0"/>
        <w:jc w:val="both"/>
      </w:pPr>
      <w:r>
        <w:rPr>
          <w:rFonts w:ascii="Times New Roman"/>
          <w:b w:val="false"/>
          <w:i w:val="false"/>
          <w:color w:val="000000"/>
          <w:sz w:val="28"/>
        </w:rPr>
        <w:t>
      ынтымақтастық;</w:t>
      </w:r>
    </w:p>
    <w:bookmarkEnd w:id="109"/>
    <w:bookmarkStart w:name="z117" w:id="110"/>
    <w:p>
      <w:pPr>
        <w:spacing w:after="0"/>
        <w:ind w:left="0"/>
        <w:jc w:val="both"/>
      </w:pPr>
      <w:r>
        <w:rPr>
          <w:rFonts w:ascii="Times New Roman"/>
          <w:b w:val="false"/>
          <w:i w:val="false"/>
          <w:color w:val="000000"/>
          <w:sz w:val="28"/>
        </w:rPr>
        <w:t>
      жеделділік;</w:t>
      </w:r>
    </w:p>
    <w:bookmarkEnd w:id="110"/>
    <w:bookmarkStart w:name="z118" w:id="111"/>
    <w:p>
      <w:pPr>
        <w:spacing w:after="0"/>
        <w:ind w:left="0"/>
        <w:jc w:val="both"/>
      </w:pPr>
      <w:r>
        <w:rPr>
          <w:rFonts w:ascii="Times New Roman"/>
          <w:b w:val="false"/>
          <w:i w:val="false"/>
          <w:color w:val="000000"/>
          <w:sz w:val="28"/>
        </w:rPr>
        <w:t>
      өзін-өзі дамыту;</w:t>
      </w:r>
    </w:p>
    <w:bookmarkEnd w:id="111"/>
    <w:bookmarkStart w:name="z119" w:id="112"/>
    <w:p>
      <w:pPr>
        <w:spacing w:after="0"/>
        <w:ind w:left="0"/>
        <w:jc w:val="both"/>
      </w:pPr>
      <w:r>
        <w:rPr>
          <w:rFonts w:ascii="Times New Roman"/>
          <w:b w:val="false"/>
          <w:i w:val="false"/>
          <w:color w:val="000000"/>
          <w:sz w:val="28"/>
        </w:rPr>
        <w:t>
      бастамшылдық;</w:t>
      </w:r>
    </w:p>
    <w:bookmarkEnd w:id="112"/>
    <w:bookmarkStart w:name="z120" w:id="113"/>
    <w:p>
      <w:pPr>
        <w:spacing w:after="0"/>
        <w:ind w:left="0"/>
        <w:jc w:val="both"/>
      </w:pPr>
      <w:r>
        <w:rPr>
          <w:rFonts w:ascii="Times New Roman"/>
          <w:b w:val="false"/>
          <w:i w:val="false"/>
          <w:color w:val="000000"/>
          <w:sz w:val="28"/>
        </w:rPr>
        <w:t>
      "Б" корпусының қызметшілері үшін:</w:t>
      </w:r>
    </w:p>
    <w:bookmarkEnd w:id="113"/>
    <w:bookmarkStart w:name="z121" w:id="114"/>
    <w:p>
      <w:pPr>
        <w:spacing w:after="0"/>
        <w:ind w:left="0"/>
        <w:jc w:val="both"/>
      </w:pPr>
      <w:r>
        <w:rPr>
          <w:rFonts w:ascii="Times New Roman"/>
          <w:b w:val="false"/>
          <w:i w:val="false"/>
          <w:color w:val="000000"/>
          <w:sz w:val="28"/>
        </w:rPr>
        <w:t>
      тиімді коммуникацияларды құру;</w:t>
      </w:r>
    </w:p>
    <w:bookmarkEnd w:id="114"/>
    <w:bookmarkStart w:name="z122"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3" w:id="116"/>
    <w:p>
      <w:pPr>
        <w:spacing w:after="0"/>
        <w:ind w:left="0"/>
        <w:jc w:val="both"/>
      </w:pPr>
      <w:r>
        <w:rPr>
          <w:rFonts w:ascii="Times New Roman"/>
          <w:b w:val="false"/>
          <w:i w:val="false"/>
          <w:color w:val="000000"/>
          <w:sz w:val="28"/>
        </w:rPr>
        <w:t>
      өзгерістерді басқару;</w:t>
      </w:r>
    </w:p>
    <w:bookmarkEnd w:id="116"/>
    <w:bookmarkStart w:name="z124" w:id="117"/>
    <w:p>
      <w:pPr>
        <w:spacing w:after="0"/>
        <w:ind w:left="0"/>
        <w:jc w:val="both"/>
      </w:pPr>
      <w:r>
        <w:rPr>
          <w:rFonts w:ascii="Times New Roman"/>
          <w:b w:val="false"/>
          <w:i w:val="false"/>
          <w:color w:val="000000"/>
          <w:sz w:val="28"/>
        </w:rPr>
        <w:t>
      нәтижеге бағдарлану;</w:t>
      </w:r>
    </w:p>
    <w:bookmarkEnd w:id="117"/>
    <w:bookmarkStart w:name="z125"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6" w:id="119"/>
    <w:p>
      <w:pPr>
        <w:spacing w:after="0"/>
        <w:ind w:left="0"/>
        <w:jc w:val="both"/>
      </w:pPr>
      <w:r>
        <w:rPr>
          <w:rFonts w:ascii="Times New Roman"/>
          <w:b w:val="false"/>
          <w:i w:val="false"/>
          <w:color w:val="000000"/>
          <w:sz w:val="28"/>
        </w:rPr>
        <w:t>
      ынтымақтастық;</w:t>
      </w:r>
    </w:p>
    <w:bookmarkEnd w:id="119"/>
    <w:bookmarkStart w:name="z127" w:id="120"/>
    <w:p>
      <w:pPr>
        <w:spacing w:after="0"/>
        <w:ind w:left="0"/>
        <w:jc w:val="both"/>
      </w:pPr>
      <w:r>
        <w:rPr>
          <w:rFonts w:ascii="Times New Roman"/>
          <w:b w:val="false"/>
          <w:i w:val="false"/>
          <w:color w:val="000000"/>
          <w:sz w:val="28"/>
        </w:rPr>
        <w:t>
      жеделділік;</w:t>
      </w:r>
    </w:p>
    <w:bookmarkEnd w:id="120"/>
    <w:bookmarkStart w:name="z128" w:id="121"/>
    <w:p>
      <w:pPr>
        <w:spacing w:after="0"/>
        <w:ind w:left="0"/>
        <w:jc w:val="both"/>
      </w:pPr>
      <w:r>
        <w:rPr>
          <w:rFonts w:ascii="Times New Roman"/>
          <w:b w:val="false"/>
          <w:i w:val="false"/>
          <w:color w:val="000000"/>
          <w:sz w:val="28"/>
        </w:rPr>
        <w:t>
      өзін-өзі дамыту.</w:t>
      </w:r>
    </w:p>
    <w:bookmarkEnd w:id="121"/>
    <w:bookmarkStart w:name="z129" w:id="122"/>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30"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1"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2" w:id="125"/>
    <w:p>
      <w:pPr>
        <w:spacing w:after="0"/>
        <w:ind w:left="0"/>
        <w:jc w:val="both"/>
      </w:pPr>
      <w:r>
        <w:rPr>
          <w:rFonts w:ascii="Times New Roman"/>
          <w:b w:val="false"/>
          <w:i w:val="false"/>
          <w:color w:val="000000"/>
          <w:sz w:val="28"/>
        </w:rPr>
        <w:t>
      1) тікелей басшы;</w:t>
      </w:r>
    </w:p>
    <w:bookmarkEnd w:id="125"/>
    <w:bookmarkStart w:name="z133"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4"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5" w:id="128"/>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6"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7" w:id="130"/>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38" w:id="131"/>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39" w:id="132"/>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40" w:id="133"/>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3"/>
    <w:bookmarkStart w:name="z141" w:id="134"/>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4"/>
    <w:bookmarkStart w:name="z142"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3"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4"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5" w:id="138"/>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6"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7"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48"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49"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50"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1"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2" w:id="145"/>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54" w:id="146"/>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6"/>
    <w:bookmarkStart w:name="z155" w:id="147"/>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6" w:id="148"/>
    <w:p>
      <w:pPr>
        <w:spacing w:after="0"/>
        <w:ind w:left="0"/>
        <w:jc w:val="both"/>
      </w:pPr>
      <w:r>
        <w:rPr>
          <w:rFonts w:ascii="Times New Roman"/>
          <w:b w:val="false"/>
          <w:i w:val="false"/>
          <w:color w:val="000000"/>
          <w:sz w:val="28"/>
        </w:rPr>
        <w:t>
      47. НМИ:</w:t>
      </w:r>
    </w:p>
    <w:bookmarkEnd w:id="148"/>
    <w:bookmarkStart w:name="z157"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8"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9"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60"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61"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2" w:id="154"/>
    <w:p>
      <w:pPr>
        <w:spacing w:after="0"/>
        <w:ind w:left="0"/>
        <w:jc w:val="both"/>
      </w:pPr>
      <w:r>
        <w:rPr>
          <w:rFonts w:ascii="Times New Roman"/>
          <w:b w:val="false"/>
          <w:i w:val="false"/>
          <w:color w:val="000000"/>
          <w:sz w:val="28"/>
        </w:rPr>
        <w:t>
      48. НМИ саны 5 құрайды.</w:t>
      </w:r>
    </w:p>
    <w:bookmarkEnd w:id="154"/>
    <w:bookmarkStart w:name="z163"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4" w:id="156"/>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5" w:id="157"/>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6"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7"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8"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9"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70"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71" w:id="163"/>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3"/>
    <w:bookmarkStart w:name="z172" w:id="164"/>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3" w:id="165"/>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4" w:id="166"/>
    <w:p>
      <w:pPr>
        <w:spacing w:after="0"/>
        <w:ind w:left="0"/>
        <w:jc w:val="both"/>
      </w:pPr>
      <w:r>
        <w:rPr>
          <w:rFonts w:ascii="Times New Roman"/>
          <w:b w:val="false"/>
          <w:i w:val="false"/>
          <w:color w:val="000000"/>
          <w:sz w:val="28"/>
        </w:rPr>
        <w:t>
      1) бағалаумен келісу;</w:t>
      </w:r>
    </w:p>
    <w:bookmarkEnd w:id="166"/>
    <w:bookmarkStart w:name="z175" w:id="167"/>
    <w:p>
      <w:pPr>
        <w:spacing w:after="0"/>
        <w:ind w:left="0"/>
        <w:jc w:val="both"/>
      </w:pPr>
      <w:r>
        <w:rPr>
          <w:rFonts w:ascii="Times New Roman"/>
          <w:b w:val="false"/>
          <w:i w:val="false"/>
          <w:color w:val="000000"/>
          <w:sz w:val="28"/>
        </w:rPr>
        <w:t>
      2) түзетуге жіберу.</w:t>
      </w:r>
    </w:p>
    <w:bookmarkEnd w:id="167"/>
    <w:bookmarkStart w:name="z176" w:id="168"/>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7" w:id="169"/>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8" w:id="170"/>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9"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80" w:id="172"/>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81" w:id="173"/>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3"/>
    <w:bookmarkStart w:name="z182" w:id="174"/>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3" w:id="175"/>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5"/>
    <w:bookmarkStart w:name="z184" w:id="176"/>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5" w:id="177"/>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7"/>
    <w:bookmarkStart w:name="z186" w:id="178"/>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8"/>
    <w:bookmarkStart w:name="z187" w:id="179"/>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9"/>
    <w:bookmarkStart w:name="z188" w:id="180"/>
    <w:p>
      <w:pPr>
        <w:spacing w:after="0"/>
        <w:ind w:left="0"/>
        <w:jc w:val="both"/>
      </w:pPr>
      <w:r>
        <w:rPr>
          <w:rFonts w:ascii="Times New Roman"/>
          <w:b w:val="false"/>
          <w:i w:val="false"/>
          <w:color w:val="000000"/>
          <w:sz w:val="28"/>
        </w:rPr>
        <w:t>
      1) толтырылған бағалау парақтарын;</w:t>
      </w:r>
    </w:p>
    <w:bookmarkEnd w:id="180"/>
    <w:bookmarkStart w:name="z189"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90" w:id="182"/>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2"/>
    <w:bookmarkStart w:name="z191" w:id="183"/>
    <w:p>
      <w:pPr>
        <w:spacing w:after="0"/>
        <w:ind w:left="0"/>
        <w:jc w:val="both"/>
      </w:pPr>
      <w:r>
        <w:rPr>
          <w:rFonts w:ascii="Times New Roman"/>
          <w:b w:val="false"/>
          <w:i w:val="false"/>
          <w:color w:val="000000"/>
          <w:sz w:val="28"/>
        </w:rPr>
        <w:t>
      1) бағалау нәтижелерін бекіту;</w:t>
      </w:r>
    </w:p>
    <w:bookmarkEnd w:id="183"/>
    <w:bookmarkStart w:name="z192" w:id="184"/>
    <w:p>
      <w:pPr>
        <w:spacing w:after="0"/>
        <w:ind w:left="0"/>
        <w:jc w:val="both"/>
      </w:pPr>
      <w:r>
        <w:rPr>
          <w:rFonts w:ascii="Times New Roman"/>
          <w:b w:val="false"/>
          <w:i w:val="false"/>
          <w:color w:val="000000"/>
          <w:sz w:val="28"/>
        </w:rPr>
        <w:t>
      2) бағалау нәтижелерін қайта қарау.</w:t>
      </w:r>
    </w:p>
    <w:bookmarkEnd w:id="184"/>
    <w:bookmarkStart w:name="z193" w:id="185"/>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4" w:id="186"/>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6"/>
    <w:bookmarkStart w:name="z195" w:id="187"/>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6" w:id="188"/>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7" w:id="189"/>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8"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9"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200" w:id="192"/>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2" w:id="193"/>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 жыл (жеке жоспар құрылатын кезең)</w:t>
      </w:r>
    </w:p>
    <w:bookmarkEnd w:id="193"/>
    <w:bookmarkStart w:name="z203" w:id="19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4"/>
    <w:bookmarkStart w:name="z204" w:id="195"/>
    <w:p>
      <w:pPr>
        <w:spacing w:after="0"/>
        <w:ind w:left="0"/>
        <w:jc w:val="both"/>
      </w:pPr>
      <w:r>
        <w:rPr>
          <w:rFonts w:ascii="Times New Roman"/>
          <w:b w:val="false"/>
          <w:i w:val="false"/>
          <w:color w:val="000000"/>
          <w:sz w:val="28"/>
        </w:rPr>
        <w:t>
      Қызметшінің лауазымы: ____________________________________________________</w:t>
      </w:r>
    </w:p>
    <w:bookmarkEnd w:id="195"/>
    <w:bookmarkStart w:name="z205" w:id="19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7"/>
          <w:p>
            <w:pPr>
              <w:spacing w:after="20"/>
              <w:ind w:left="20"/>
              <w:jc w:val="both"/>
            </w:pPr>
            <w:r>
              <w:rPr>
                <w:rFonts w:ascii="Times New Roman"/>
                <w:b w:val="false"/>
                <w:i w:val="false"/>
                <w:color w:val="000000"/>
                <w:sz w:val="20"/>
              </w:rPr>
              <w:t>
№ р/р</w:t>
            </w:r>
          </w:p>
          <w:bookmarkEnd w:id="197"/>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9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bl>
    <w:bookmarkStart w:name="z209" w:id="199"/>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w:t>
      </w:r>
    </w:p>
    <w:bookmarkEnd w:id="199"/>
    <w:bookmarkStart w:name="z210" w:id="20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адамның Т.А.Ә., лауазымы)</w:t>
      </w:r>
    </w:p>
    <w:bookmarkEnd w:id="200"/>
    <w:bookmarkStart w:name="z211" w:id="201"/>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2"/>
          <w:p>
            <w:pPr>
              <w:spacing w:after="20"/>
              <w:ind w:left="20"/>
              <w:jc w:val="both"/>
            </w:pPr>
            <w:r>
              <w:rPr>
                <w:rFonts w:ascii="Times New Roman"/>
                <w:b w:val="false"/>
                <w:i w:val="false"/>
                <w:color w:val="000000"/>
                <w:sz w:val="20"/>
              </w:rPr>
              <w:t>
№ р/р</w:t>
            </w:r>
          </w:p>
          <w:bookmarkEnd w:id="202"/>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203"/>
    <w:p>
      <w:pPr>
        <w:spacing w:after="0"/>
        <w:ind w:left="0"/>
        <w:jc w:val="both"/>
      </w:pPr>
      <w:r>
        <w:rPr>
          <w:rFonts w:ascii="Times New Roman"/>
          <w:b w:val="false"/>
          <w:i w:val="false"/>
          <w:color w:val="000000"/>
          <w:sz w:val="28"/>
        </w:rPr>
        <w:t>
      Кестенің жалғасы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НМИ пайыздық іске асуы</w:t>
            </w:r>
          </w:p>
          <w:bookmarkEnd w:id="2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205"/>
    <w:p>
      <w:pPr>
        <w:spacing w:after="0"/>
        <w:ind w:left="0"/>
        <w:jc w:val="both"/>
      </w:pPr>
      <w:r>
        <w:rPr>
          <w:rFonts w:ascii="Times New Roman"/>
          <w:b w:val="false"/>
          <w:i w:val="false"/>
          <w:color w:val="000000"/>
          <w:sz w:val="28"/>
        </w:rPr>
        <w:t>
      Қорытынды бағалау _______________</w:t>
      </w:r>
    </w:p>
    <w:bookmarkEnd w:id="205"/>
    <w:bookmarkStart w:name="z217" w:id="206"/>
    <w:p>
      <w:pPr>
        <w:spacing w:after="0"/>
        <w:ind w:left="0"/>
        <w:jc w:val="both"/>
      </w:pPr>
      <w:r>
        <w:rPr>
          <w:rFonts w:ascii="Times New Roman"/>
          <w:b w:val="false"/>
          <w:i w:val="false"/>
          <w:color w:val="000000"/>
          <w:sz w:val="28"/>
        </w:rPr>
        <w:t>
      НМИ санына бөлінген НМИ бойынша бағалау сомасы</w:t>
      </w:r>
    </w:p>
    <w:bookmarkEnd w:id="206"/>
    <w:bookmarkStart w:name="z218" w:id="20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7"/>
    <w:bookmarkStart w:name="z219" w:id="20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9"/>
          <w:p>
            <w:pPr>
              <w:spacing w:after="20"/>
              <w:ind w:left="20"/>
              <w:jc w:val="both"/>
            </w:pPr>
            <w:r>
              <w:rPr>
                <w:rFonts w:ascii="Times New Roman"/>
                <w:b w:val="false"/>
                <w:i w:val="false"/>
                <w:color w:val="000000"/>
                <w:sz w:val="20"/>
              </w:rPr>
              <w:t>
 Бағаланатын адам</w:t>
            </w:r>
          </w:p>
          <w:bookmarkEnd w:id="209"/>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0"/>
          <w:p>
            <w:pPr>
              <w:spacing w:after="20"/>
              <w:ind w:left="20"/>
              <w:jc w:val="both"/>
            </w:pPr>
            <w:r>
              <w:rPr>
                <w:rFonts w:ascii="Times New Roman"/>
                <w:b w:val="false"/>
                <w:i w:val="false"/>
                <w:color w:val="000000"/>
                <w:sz w:val="20"/>
              </w:rPr>
              <w:t>
Бағалайтын адам</w:t>
            </w:r>
          </w:p>
          <w:bookmarkEnd w:id="210"/>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w:t>
            </w:r>
          </w:p>
        </w:tc>
      </w:tr>
    </w:tbl>
    <w:p>
      <w:pPr>
        <w:spacing w:after="0"/>
        <w:ind w:left="0"/>
        <w:jc w:val="both"/>
      </w:pPr>
      <w:bookmarkStart w:name="z223" w:id="211"/>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w:t>
      </w:r>
      <w:r>
        <w:rPr>
          <w:rFonts w:ascii="Times New Roman"/>
          <w:b/>
          <w:i w:val="false"/>
          <w:color w:val="000000"/>
          <w:sz w:val="28"/>
        </w:rPr>
        <w:t>анысты рұқсат</w:t>
      </w:r>
    </w:p>
    <w:bookmarkEnd w:id="211"/>
    <w:p>
      <w:pPr>
        <w:spacing w:after="0"/>
        <w:ind w:left="0"/>
        <w:jc w:val="both"/>
      </w:pPr>
      <w:r>
        <w:rPr>
          <w:rFonts w:ascii="Times New Roman"/>
          <w:b/>
          <w:i w:val="false"/>
          <w:color w:val="000000"/>
          <w:sz w:val="28"/>
        </w:rPr>
        <w:t>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4" w:id="21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r>
              <w:br/>
            </w:r>
            <w:r>
              <w:rPr>
                <w:rFonts w:ascii="Times New Roman"/>
                <w:b w:val="false"/>
                <w:i w:val="false"/>
                <w:color w:val="000000"/>
                <w:sz w:val="20"/>
              </w:rPr>
              <w:t>Нысан</w:t>
            </w:r>
          </w:p>
        </w:tc>
      </w:tr>
    </w:tbl>
    <w:bookmarkStart w:name="z226" w:id="213"/>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213"/>
    <w:bookmarkStart w:name="z227" w:id="214"/>
    <w:p>
      <w:pPr>
        <w:spacing w:after="0"/>
        <w:ind w:left="0"/>
        <w:jc w:val="both"/>
      </w:pPr>
      <w:r>
        <w:rPr>
          <w:rFonts w:ascii="Times New Roman"/>
          <w:b w:val="false"/>
          <w:i w:val="false"/>
          <w:color w:val="000000"/>
          <w:sz w:val="28"/>
        </w:rPr>
        <w:t>
      Бағаланатын қызметшінің Т. А.Ә. ____________________________</w:t>
      </w:r>
    </w:p>
    <w:bookmarkEnd w:id="214"/>
    <w:bookmarkStart w:name="z228" w:id="21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5"/>
    <w:bookmarkStart w:name="z229" w:id="216"/>
    <w:p>
      <w:pPr>
        <w:spacing w:after="0"/>
        <w:ind w:left="0"/>
        <w:jc w:val="both"/>
      </w:pPr>
      <w:r>
        <w:rPr>
          <w:rFonts w:ascii="Times New Roman"/>
          <w:b w:val="false"/>
          <w:i w:val="false"/>
          <w:color w:val="000000"/>
          <w:sz w:val="28"/>
        </w:rPr>
        <w:t>
      Т.А.Ә. __________________________</w:t>
      </w:r>
    </w:p>
    <w:bookmarkEnd w:id="216"/>
    <w:bookmarkStart w:name="z230"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7"/>
    <w:bookmarkStart w:name="z231" w:id="21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8"/>
    <w:bookmarkStart w:name="z232" w:id="21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2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0"/>
    <w:bookmarkStart w:name="z234" w:id="22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1"/>
    <w:bookmarkStart w:name="z235" w:id="22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2"/>
    <w:bookmarkStart w:name="z236" w:id="223"/>
    <w:p>
      <w:pPr>
        <w:spacing w:after="0"/>
        <w:ind w:left="0"/>
        <w:jc w:val="both"/>
      </w:pPr>
      <w:r>
        <w:rPr>
          <w:rFonts w:ascii="Times New Roman"/>
          <w:b w:val="false"/>
          <w:i w:val="false"/>
          <w:color w:val="000000"/>
          <w:sz w:val="28"/>
        </w:rPr>
        <w:t>
      Қойылған бағаға негіздеме ___________________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w:t>
            </w:r>
          </w:p>
        </w:tc>
      </w:tr>
    </w:tbl>
    <w:bookmarkStart w:name="z238" w:id="224"/>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бөлімшелер басшыларының 360 әдісімен бағалау парағы Құрылымдық бөлімше басшысының Т. А.Ә___________________ Құрметті респондент!</w:t>
      </w:r>
    </w:p>
    <w:bookmarkEnd w:id="224"/>
    <w:bookmarkStart w:name="z239" w:id="22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5"/>
    <w:bookmarkStart w:name="z240" w:id="22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6"/>
    <w:bookmarkStart w:name="z241" w:id="22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7"/>
    <w:bookmarkStart w:name="z242" w:id="22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8"/>
    <w:bookmarkStart w:name="z243" w:id="22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9"/>
    <w:bookmarkStart w:name="z244" w:id="23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3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1"/>
    <w:bookmarkStart w:name="z246" w:id="232"/>
    <w:p>
      <w:pPr>
        <w:spacing w:after="0"/>
        <w:ind w:left="0"/>
        <w:jc w:val="both"/>
      </w:pPr>
      <w:r>
        <w:rPr>
          <w:rFonts w:ascii="Times New Roman"/>
          <w:b w:val="false"/>
          <w:i w:val="false"/>
          <w:color w:val="000000"/>
          <w:sz w:val="28"/>
        </w:rPr>
        <w:t>
      құзырет көрінбейді;</w:t>
      </w:r>
    </w:p>
    <w:bookmarkEnd w:id="232"/>
    <w:bookmarkStart w:name="z247" w:id="233"/>
    <w:p>
      <w:pPr>
        <w:spacing w:after="0"/>
        <w:ind w:left="0"/>
        <w:jc w:val="both"/>
      </w:pPr>
      <w:r>
        <w:rPr>
          <w:rFonts w:ascii="Times New Roman"/>
          <w:b w:val="false"/>
          <w:i w:val="false"/>
          <w:color w:val="000000"/>
          <w:sz w:val="28"/>
        </w:rPr>
        <w:t>
      құзырет сирек көрінеді;</w:t>
      </w:r>
    </w:p>
    <w:bookmarkEnd w:id="233"/>
    <w:bookmarkStart w:name="z248" w:id="234"/>
    <w:p>
      <w:pPr>
        <w:spacing w:after="0"/>
        <w:ind w:left="0"/>
        <w:jc w:val="both"/>
      </w:pPr>
      <w:r>
        <w:rPr>
          <w:rFonts w:ascii="Times New Roman"/>
          <w:b w:val="false"/>
          <w:i w:val="false"/>
          <w:color w:val="000000"/>
          <w:sz w:val="28"/>
        </w:rPr>
        <w:t>
      құзырет жағдайлардың жартысында көрінеді;</w:t>
      </w:r>
    </w:p>
    <w:bookmarkEnd w:id="234"/>
    <w:bookmarkStart w:name="z249" w:id="235"/>
    <w:p>
      <w:pPr>
        <w:spacing w:after="0"/>
        <w:ind w:left="0"/>
        <w:jc w:val="both"/>
      </w:pPr>
      <w:r>
        <w:rPr>
          <w:rFonts w:ascii="Times New Roman"/>
          <w:b w:val="false"/>
          <w:i w:val="false"/>
          <w:color w:val="000000"/>
          <w:sz w:val="28"/>
        </w:rPr>
        <w:t>
      құзырет көп жағдайда көрінеді;</w:t>
      </w:r>
    </w:p>
    <w:bookmarkEnd w:id="235"/>
    <w:bookmarkStart w:name="z250" w:id="236"/>
    <w:p>
      <w:pPr>
        <w:spacing w:after="0"/>
        <w:ind w:left="0"/>
        <w:jc w:val="both"/>
      </w:pPr>
      <w:r>
        <w:rPr>
          <w:rFonts w:ascii="Times New Roman"/>
          <w:b w:val="false"/>
          <w:i w:val="false"/>
          <w:color w:val="000000"/>
          <w:sz w:val="28"/>
        </w:rPr>
        <w:t>
      құзырет әрқашан көрінеді.</w:t>
      </w:r>
    </w:p>
    <w:bookmarkEnd w:id="236"/>
    <w:bookmarkStart w:name="z251" w:id="23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6-қосымша</w:t>
            </w:r>
            <w:r>
              <w:br/>
            </w:r>
            <w:r>
              <w:rPr>
                <w:rFonts w:ascii="Times New Roman"/>
                <w:b w:val="false"/>
                <w:i w:val="false"/>
                <w:color w:val="000000"/>
                <w:sz w:val="20"/>
              </w:rPr>
              <w:t>Нысан</w:t>
            </w:r>
          </w:p>
        </w:tc>
      </w:tr>
    </w:tbl>
    <w:bookmarkStart w:name="z253" w:id="238"/>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 Бағаланатын қызметкердің Т.А.Ә ______________________________ Құрметті респондент!</w:t>
      </w:r>
    </w:p>
    <w:bookmarkEnd w:id="238"/>
    <w:bookmarkStart w:name="z254" w:id="23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9"/>
    <w:bookmarkStart w:name="z255" w:id="24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0"/>
    <w:bookmarkStart w:name="z256" w:id="24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1"/>
    <w:bookmarkStart w:name="z257" w:id="24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2"/>
    <w:bookmarkStart w:name="z258" w:id="24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3"/>
    <w:bookmarkStart w:name="z259" w:id="24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4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5"/>
    <w:bookmarkStart w:name="z261" w:id="246"/>
    <w:p>
      <w:pPr>
        <w:spacing w:after="0"/>
        <w:ind w:left="0"/>
        <w:jc w:val="both"/>
      </w:pPr>
      <w:r>
        <w:rPr>
          <w:rFonts w:ascii="Times New Roman"/>
          <w:b w:val="false"/>
          <w:i w:val="false"/>
          <w:color w:val="000000"/>
          <w:sz w:val="28"/>
        </w:rPr>
        <w:t>
      құзырет көрінбейді;</w:t>
      </w:r>
    </w:p>
    <w:bookmarkEnd w:id="246"/>
    <w:bookmarkStart w:name="z262" w:id="247"/>
    <w:p>
      <w:pPr>
        <w:spacing w:after="0"/>
        <w:ind w:left="0"/>
        <w:jc w:val="both"/>
      </w:pPr>
      <w:r>
        <w:rPr>
          <w:rFonts w:ascii="Times New Roman"/>
          <w:b w:val="false"/>
          <w:i w:val="false"/>
          <w:color w:val="000000"/>
          <w:sz w:val="28"/>
        </w:rPr>
        <w:t>
      құзырет сирек көрінеді;</w:t>
      </w:r>
    </w:p>
    <w:bookmarkEnd w:id="247"/>
    <w:bookmarkStart w:name="z263" w:id="248"/>
    <w:p>
      <w:pPr>
        <w:spacing w:after="0"/>
        <w:ind w:left="0"/>
        <w:jc w:val="both"/>
      </w:pPr>
      <w:r>
        <w:rPr>
          <w:rFonts w:ascii="Times New Roman"/>
          <w:b w:val="false"/>
          <w:i w:val="false"/>
          <w:color w:val="000000"/>
          <w:sz w:val="28"/>
        </w:rPr>
        <w:t>
      құзырет жағдайлардың жартысында көрінеді;</w:t>
      </w:r>
    </w:p>
    <w:bookmarkEnd w:id="248"/>
    <w:bookmarkStart w:name="z264" w:id="249"/>
    <w:p>
      <w:pPr>
        <w:spacing w:after="0"/>
        <w:ind w:left="0"/>
        <w:jc w:val="both"/>
      </w:pPr>
      <w:r>
        <w:rPr>
          <w:rFonts w:ascii="Times New Roman"/>
          <w:b w:val="false"/>
          <w:i w:val="false"/>
          <w:color w:val="000000"/>
          <w:sz w:val="28"/>
        </w:rPr>
        <w:t>
      құзырет көп жағдайда көрінеді;</w:t>
      </w:r>
    </w:p>
    <w:bookmarkEnd w:id="249"/>
    <w:bookmarkStart w:name="z265" w:id="250"/>
    <w:p>
      <w:pPr>
        <w:spacing w:after="0"/>
        <w:ind w:left="0"/>
        <w:jc w:val="both"/>
      </w:pPr>
      <w:r>
        <w:rPr>
          <w:rFonts w:ascii="Times New Roman"/>
          <w:b w:val="false"/>
          <w:i w:val="false"/>
          <w:color w:val="000000"/>
          <w:sz w:val="28"/>
        </w:rPr>
        <w:t>
      құзырет әрқашан көрінеді.</w:t>
      </w:r>
    </w:p>
    <w:bookmarkEnd w:id="250"/>
    <w:bookmarkStart w:name="z266" w:id="25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7-қосымша</w:t>
            </w:r>
            <w:r>
              <w:br/>
            </w:r>
            <w:r>
              <w:rPr>
                <w:rFonts w:ascii="Times New Roman"/>
                <w:b w:val="false"/>
                <w:i w:val="false"/>
                <w:color w:val="000000"/>
                <w:sz w:val="20"/>
              </w:rPr>
              <w:t>Нысан</w:t>
            </w:r>
          </w:p>
        </w:tc>
      </w:tr>
    </w:tbl>
    <w:bookmarkStart w:name="z268" w:id="252"/>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252"/>
    <w:bookmarkStart w:name="z269" w:id="253"/>
    <w:p>
      <w:pPr>
        <w:spacing w:after="0"/>
        <w:ind w:left="0"/>
        <w:jc w:val="both"/>
      </w:pPr>
      <w:r>
        <w:rPr>
          <w:rFonts w:ascii="Times New Roman"/>
          <w:b w:val="false"/>
          <w:i w:val="false"/>
          <w:color w:val="000000"/>
          <w:sz w:val="28"/>
        </w:rPr>
        <w:t>
      Құрылымдық бөлімше басшысының Т. А.Ә. _________________</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0" w:id="25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4"/>
    <w:bookmarkStart w:name="z271" w:id="255"/>
    <w:p>
      <w:pPr>
        <w:spacing w:after="0"/>
        <w:ind w:left="0"/>
        <w:jc w:val="both"/>
      </w:pPr>
      <w:r>
        <w:rPr>
          <w:rFonts w:ascii="Times New Roman"/>
          <w:b w:val="false"/>
          <w:i w:val="false"/>
          <w:color w:val="000000"/>
          <w:sz w:val="28"/>
        </w:rPr>
        <w:t>
      Бағалау нәтижесі: _______________________________</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 8-қосымша</w:t>
            </w:r>
            <w:r>
              <w:br/>
            </w:r>
            <w:r>
              <w:rPr>
                <w:rFonts w:ascii="Times New Roman"/>
                <w:b w:val="false"/>
                <w:i w:val="false"/>
                <w:color w:val="000000"/>
                <w:sz w:val="20"/>
              </w:rPr>
              <w:t>Нысан</w:t>
            </w:r>
          </w:p>
        </w:tc>
      </w:tr>
    </w:tbl>
    <w:bookmarkStart w:name="z273" w:id="256"/>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("Б" корпусының қызметшілері үшін)</w:t>
      </w:r>
    </w:p>
    <w:bookmarkEnd w:id="256"/>
    <w:bookmarkStart w:name="z274" w:id="257"/>
    <w:p>
      <w:pPr>
        <w:spacing w:after="0"/>
        <w:ind w:left="0"/>
        <w:jc w:val="both"/>
      </w:pPr>
      <w:r>
        <w:rPr>
          <w:rFonts w:ascii="Times New Roman"/>
          <w:b w:val="false"/>
          <w:i w:val="false"/>
          <w:color w:val="000000"/>
          <w:sz w:val="28"/>
        </w:rPr>
        <w:t>
      Бағаланатын қызметшінің Т. А.Ә.__________________________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5" w:id="25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8"/>
    <w:bookmarkStart w:name="z276" w:id="259"/>
    <w:p>
      <w:pPr>
        <w:spacing w:after="0"/>
        <w:ind w:left="0"/>
        <w:jc w:val="both"/>
      </w:pPr>
      <w:r>
        <w:rPr>
          <w:rFonts w:ascii="Times New Roman"/>
          <w:b w:val="false"/>
          <w:i w:val="false"/>
          <w:color w:val="000000"/>
          <w:sz w:val="28"/>
        </w:rPr>
        <w:t>
      Бағалау нәтижесі: ______________________________</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80" w:id="260"/>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жеке жұмыс жоспары __________________________________ жыл (жеке жоспар құрастырылатын кезең)</w:t>
      </w:r>
    </w:p>
    <w:bookmarkEnd w:id="260"/>
    <w:bookmarkStart w:name="z281" w:id="261"/>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1"/>
    <w:bookmarkStart w:name="z282" w:id="262"/>
    <w:p>
      <w:pPr>
        <w:spacing w:after="0"/>
        <w:ind w:left="0"/>
        <w:jc w:val="both"/>
      </w:pPr>
      <w:r>
        <w:rPr>
          <w:rFonts w:ascii="Times New Roman"/>
          <w:b w:val="false"/>
          <w:i w:val="false"/>
          <w:color w:val="000000"/>
          <w:sz w:val="28"/>
        </w:rPr>
        <w:t>
      Қызметшінің лауазымы: ___________________________________________</w:t>
      </w:r>
    </w:p>
    <w:bookmarkEnd w:id="262"/>
    <w:bookmarkStart w:name="z283" w:id="263"/>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6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5" w:id="265"/>
          <w:p>
            <w:pPr>
              <w:spacing w:after="20"/>
              <w:ind w:left="20"/>
              <w:jc w:val="both"/>
            </w:pPr>
            <w:r>
              <w:rPr>
                <w:rFonts w:ascii="Times New Roman"/>
                <w:b w:val="false"/>
                <w:i w:val="false"/>
                <w:color w:val="000000"/>
                <w:sz w:val="20"/>
              </w:rPr>
              <w:t>
Қызметші</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289" w:id="266"/>
          <w:p>
            <w:pPr>
              <w:spacing w:after="20"/>
              <w:ind w:left="20"/>
              <w:jc w:val="both"/>
            </w:pPr>
            <w:r>
              <w:rPr>
                <w:rFonts w:ascii="Times New Roman"/>
                <w:b w:val="false"/>
                <w:i w:val="false"/>
                <w:color w:val="000000"/>
                <w:sz w:val="20"/>
              </w:rPr>
              <w:t>
Тікелей басшы</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____________________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97" w:id="267"/>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w:t>
      </w:r>
    </w:p>
    <w:bookmarkEnd w:id="267"/>
    <w:bookmarkStart w:name="z298" w:id="268"/>
    <w:p>
      <w:pPr>
        <w:spacing w:after="0"/>
        <w:ind w:left="0"/>
        <w:jc w:val="both"/>
      </w:pPr>
      <w:r>
        <w:rPr>
          <w:rFonts w:ascii="Times New Roman"/>
          <w:b w:val="false"/>
          <w:i w:val="false"/>
          <w:color w:val="000000"/>
          <w:sz w:val="28"/>
        </w:rPr>
        <w:t xml:space="preserve">
      </w:t>
      </w:r>
      <w:r>
        <w:rPr>
          <w:rFonts w:ascii="Times New Roman"/>
          <w:b/>
          <w:i w:val="false"/>
          <w:color w:val="000000"/>
          <w:sz w:val="28"/>
        </w:rPr>
        <w:t>(Т.А.Ә.,</w:t>
      </w:r>
      <w:r>
        <w:rPr>
          <w:rFonts w:ascii="Times New Roman"/>
          <w:b w:val="false"/>
          <w:i w:val="false"/>
          <w:color w:val="000000"/>
          <w:sz w:val="28"/>
        </w:rPr>
        <w:t xml:space="preserve"> </w:t>
      </w:r>
      <w:r>
        <w:rPr>
          <w:rFonts w:ascii="Times New Roman"/>
          <w:b/>
          <w:i w:val="false"/>
          <w:color w:val="000000"/>
          <w:sz w:val="28"/>
        </w:rPr>
        <w:t>бағаланатын тұлғаның лауазымы) ___</w:t>
      </w:r>
      <w:r>
        <w:rPr>
          <w:rFonts w:ascii="Times New Roman"/>
          <w:b/>
          <w:i w:val="false"/>
          <w:color w:val="000000"/>
          <w:sz w:val="28"/>
        </w:rPr>
        <w:t>______________________________</w:t>
      </w:r>
    </w:p>
    <w:bookmarkEnd w:id="268"/>
    <w:bookmarkStart w:name="z299" w:id="269"/>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 w:id="270"/>
    <w:p>
      <w:pPr>
        <w:spacing w:after="0"/>
        <w:ind w:left="0"/>
        <w:jc w:val="both"/>
      </w:pPr>
      <w:r>
        <w:rPr>
          <w:rFonts w:ascii="Times New Roman"/>
          <w:b w:val="false"/>
          <w:i w:val="false"/>
          <w:color w:val="000000"/>
          <w:sz w:val="28"/>
        </w:rPr>
        <w:t>
      Бағалау нәтижесі ________________________________________________</w:t>
      </w:r>
    </w:p>
    <w:bookmarkEnd w:id="270"/>
    <w:bookmarkStart w:name="z301" w:id="27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7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2" w:id="272"/>
          <w:p>
            <w:pPr>
              <w:spacing w:after="20"/>
              <w:ind w:left="20"/>
              <w:jc w:val="both"/>
            </w:pPr>
            <w:r>
              <w:rPr>
                <w:rFonts w:ascii="Times New Roman"/>
                <w:b w:val="false"/>
                <w:i w:val="false"/>
                <w:color w:val="000000"/>
                <w:sz w:val="20"/>
              </w:rPr>
              <w:t>
Қызметші</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06" w:id="273"/>
          <w:p>
            <w:pPr>
              <w:spacing w:after="20"/>
              <w:ind w:left="20"/>
              <w:jc w:val="both"/>
            </w:pPr>
            <w:r>
              <w:rPr>
                <w:rFonts w:ascii="Times New Roman"/>
                <w:b w:val="false"/>
                <w:i w:val="false"/>
                <w:color w:val="000000"/>
                <w:sz w:val="20"/>
              </w:rPr>
              <w:t>
Тікелей басшы</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313" w:id="274"/>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жөніндегі комиссия отырысының хаттамасы ____________________________________________________________________</w:t>
      </w:r>
    </w:p>
    <w:bookmarkEnd w:id="274"/>
    <w:bookmarkStart w:name="z314" w:id="275"/>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органның атауы) ____________________________________________________________________</w:t>
      </w:r>
    </w:p>
    <w:bookmarkEnd w:id="275"/>
    <w:bookmarkStart w:name="z315" w:id="276"/>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мерзімі жыл)</w:t>
      </w:r>
    </w:p>
    <w:bookmarkEnd w:id="276"/>
    <w:bookmarkStart w:name="z316" w:id="277"/>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7" w:id="278"/>
    <w:p>
      <w:pPr>
        <w:spacing w:after="0"/>
        <w:ind w:left="0"/>
        <w:jc w:val="both"/>
      </w:pPr>
      <w:r>
        <w:rPr>
          <w:rFonts w:ascii="Times New Roman"/>
          <w:b w:val="false"/>
          <w:i w:val="false"/>
          <w:color w:val="000000"/>
          <w:sz w:val="28"/>
        </w:rPr>
        <w:t>
      Комиссия қорытындысы: ____________________________________</w:t>
      </w:r>
    </w:p>
    <w:bookmarkEnd w:id="278"/>
    <w:bookmarkStart w:name="z318" w:id="279"/>
    <w:p>
      <w:pPr>
        <w:spacing w:after="0"/>
        <w:ind w:left="0"/>
        <w:jc w:val="both"/>
      </w:pPr>
      <w:r>
        <w:rPr>
          <w:rFonts w:ascii="Times New Roman"/>
          <w:b w:val="false"/>
          <w:i w:val="false"/>
          <w:color w:val="000000"/>
          <w:sz w:val="28"/>
        </w:rPr>
        <w:t>
      Тексерілді:</w:t>
      </w:r>
    </w:p>
    <w:bookmarkEnd w:id="279"/>
    <w:bookmarkStart w:name="z319" w:id="280"/>
    <w:p>
      <w:pPr>
        <w:spacing w:after="0"/>
        <w:ind w:left="0"/>
        <w:jc w:val="both"/>
      </w:pPr>
      <w:r>
        <w:rPr>
          <w:rFonts w:ascii="Times New Roman"/>
          <w:b w:val="false"/>
          <w:i w:val="false"/>
          <w:color w:val="000000"/>
          <w:sz w:val="28"/>
        </w:rPr>
        <w:t>
      Комиссияның хатшысы: _________________________ Күні: ___________</w:t>
      </w:r>
    </w:p>
    <w:bookmarkEnd w:id="280"/>
    <w:bookmarkStart w:name="z320" w:id="281"/>
    <w:p>
      <w:pPr>
        <w:spacing w:after="0"/>
        <w:ind w:left="0"/>
        <w:jc w:val="both"/>
      </w:pPr>
      <w:r>
        <w:rPr>
          <w:rFonts w:ascii="Times New Roman"/>
          <w:b w:val="false"/>
          <w:i w:val="false"/>
          <w:color w:val="000000"/>
          <w:sz w:val="28"/>
        </w:rPr>
        <w:t>
      (тегі, аты-жөні, қолы)</w:t>
      </w:r>
    </w:p>
    <w:bookmarkEnd w:id="281"/>
    <w:bookmarkStart w:name="z321" w:id="282"/>
    <w:p>
      <w:pPr>
        <w:spacing w:after="0"/>
        <w:ind w:left="0"/>
        <w:jc w:val="both"/>
      </w:pPr>
      <w:r>
        <w:rPr>
          <w:rFonts w:ascii="Times New Roman"/>
          <w:b w:val="false"/>
          <w:i w:val="false"/>
          <w:color w:val="000000"/>
          <w:sz w:val="28"/>
        </w:rPr>
        <w:t>
      Комиссияның төрағасы: _________________________ Күні: ____________</w:t>
      </w:r>
    </w:p>
    <w:bookmarkEnd w:id="282"/>
    <w:bookmarkStart w:name="z322" w:id="283"/>
    <w:p>
      <w:pPr>
        <w:spacing w:after="0"/>
        <w:ind w:left="0"/>
        <w:jc w:val="both"/>
      </w:pPr>
      <w:r>
        <w:rPr>
          <w:rFonts w:ascii="Times New Roman"/>
          <w:b w:val="false"/>
          <w:i w:val="false"/>
          <w:color w:val="000000"/>
          <w:sz w:val="28"/>
        </w:rPr>
        <w:t>
      (тегі, аты-жөні, қолы)</w:t>
      </w:r>
    </w:p>
    <w:bookmarkEnd w:id="283"/>
    <w:bookmarkStart w:name="z323" w:id="284"/>
    <w:p>
      <w:pPr>
        <w:spacing w:after="0"/>
        <w:ind w:left="0"/>
        <w:jc w:val="both"/>
      </w:pPr>
      <w:r>
        <w:rPr>
          <w:rFonts w:ascii="Times New Roman"/>
          <w:b w:val="false"/>
          <w:i w:val="false"/>
          <w:color w:val="000000"/>
          <w:sz w:val="28"/>
        </w:rPr>
        <w:t>
      Комиссияның мүшесі: __________________________ Күні: ______________</w:t>
      </w:r>
    </w:p>
    <w:bookmarkEnd w:id="284"/>
    <w:bookmarkStart w:name="z324" w:id="285"/>
    <w:p>
      <w:pPr>
        <w:spacing w:after="0"/>
        <w:ind w:left="0"/>
        <w:jc w:val="both"/>
      </w:pPr>
      <w:r>
        <w:rPr>
          <w:rFonts w:ascii="Times New Roman"/>
          <w:b w:val="false"/>
          <w:i w:val="false"/>
          <w:color w:val="000000"/>
          <w:sz w:val="28"/>
        </w:rPr>
        <w:t>
      (тегі, аты-жөні, қолы)</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