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e68a" w14:textId="d23e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2017 жылғы 27 желтоқсандағы № 18-2 "2018-2020 жылдарға арналған кенттердің, ауылдық округтің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2018 жылғы 16 сәуірдегі № 21-2 шешімі. Батыс Қазақстан облысының Әділет департаментінде 2018 жылғы 24 сәуірде № 5178 болып тіркелді. Күші жойылды - Батыс Қазақстан облысы Орал қалалық мәслихатының 2019 жылғы 28 наурыздағы № 30-6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Орал қалалық мәслихатының 28.03.2019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2017 жылғы 27 желтоқсандағы №18-2 "2018-2020 жылдарға арналған кенттердің, ауылдық округтің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№5025 тіркелген, 2018 жылғы 11 қаңтарда "Пульс" газетінде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2018-2020 жылдарға арналған Орал қаласының Зашаған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 жылға арналған бюджет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301 364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182 568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2 000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116 796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465 243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-163 879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163 879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163 879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2018-2020 жылдарға арналған Орал қаласының Круглоозерный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 жылға арналған бюджет келесі көлемде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92 637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21 520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500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70 617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108 782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-16 145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пайдалану)– 16 145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16 145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2018-2020 жылдарға арналған Орал қаласының Желаев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 жылға арналған бюджет келесі көлемде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69 956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10 071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180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59 705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76 247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-6 291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6 291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6 291 мың теңге.";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Орал қалалық мәслихаты аппаратының басшысы (С.Давлетов)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 жылғы 1 қаңтардан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Ж.Сафуллин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16 сәуірдегі №21-1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27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Зашаған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079"/>
        <w:gridCol w:w="1466"/>
        <w:gridCol w:w="1466"/>
        <w:gridCol w:w="152"/>
        <w:gridCol w:w="3983"/>
        <w:gridCol w:w="30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301 364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Қалалық, аудандық бюджеттен түсетін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465 243 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284 589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284 589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284 589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35 042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-163 879 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16 сәуірдегі №21-1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27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Круглоозерный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497"/>
        <w:gridCol w:w="1498"/>
        <w:gridCol w:w="156"/>
        <w:gridCol w:w="4069"/>
        <w:gridCol w:w="28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92 637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Қалалық, аудандық бюджеттен түсетiн трансферттер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108 782 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-16 145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27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Желаев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120"/>
        <w:gridCol w:w="1522"/>
        <w:gridCol w:w="1522"/>
        <w:gridCol w:w="158"/>
        <w:gridCol w:w="4136"/>
        <w:gridCol w:w="27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69 956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Қалалық, аудандық бюджеттен түсетiн трансферттер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76 247 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19 502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53 745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53 745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53 745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41 434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әкімінің аппараты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-6 291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