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dc1ff7" w14:textId="1dc1ff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Орал қаласы бойынша 2018 жылға мектепке дейiнгi тәрбие мен оқытуға мемлекеттiк бiлiм беру тапсырысын, ата-ана төлемақысының мөлшерін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Орал қаласы әкімдігінің 2018 жылғы 17 мамырдағы № 1231 қаулысы. Батыс Қазақстан облысының Әділет департаментінде 2018 жылғы 7 маусымда № 5233 болып тіркелді. Күші жойылды - Батыс Қазақстан облысы Орал қалалық әкімдігінің 2019 жылғы 28 наурыздағы № 684 қаулысымен</w:t>
      </w:r>
    </w:p>
    <w:p>
      <w:pPr>
        <w:spacing w:after="0"/>
        <w:ind w:left="0"/>
        <w:jc w:val="both"/>
      </w:pPr>
      <w:r>
        <w:rPr>
          <w:rFonts w:ascii="Times New Roman"/>
          <w:b w:val="false"/>
          <w:i w:val="false"/>
          <w:color w:val="ff0000"/>
          <w:sz w:val="28"/>
        </w:rPr>
        <w:t xml:space="preserve">
      Ескерту. Күші жойылды - Батыс Қазақстан облысы Орал қаласы әкімдігінің 28.03.2019 </w:t>
      </w:r>
      <w:r>
        <w:rPr>
          <w:rFonts w:ascii="Times New Roman"/>
          <w:b w:val="false"/>
          <w:i w:val="false"/>
          <w:color w:val="ff0000"/>
          <w:sz w:val="28"/>
        </w:rPr>
        <w:t>№ 684</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2001 жылғы 23 қаңтардағы және </w:t>
      </w:r>
      <w:r>
        <w:rPr>
          <w:rFonts w:ascii="Times New Roman"/>
          <w:b w:val="false"/>
          <w:i w:val="false"/>
          <w:color w:val="000000"/>
          <w:sz w:val="28"/>
        </w:rPr>
        <w:t>"Білім туралы"</w:t>
      </w:r>
      <w:r>
        <w:rPr>
          <w:rFonts w:ascii="Times New Roman"/>
          <w:b w:val="false"/>
          <w:i w:val="false"/>
          <w:color w:val="000000"/>
          <w:sz w:val="28"/>
        </w:rPr>
        <w:t xml:space="preserve"> 2007 жылғы 27 шілдедегі Қазақстан Республикасының Заңдарын басшылыққа ала отырып, қала әкімдігі </w:t>
      </w:r>
      <w:r>
        <w:rPr>
          <w:rFonts w:ascii="Times New Roman"/>
          <w:b/>
          <w:i w:val="false"/>
          <w:color w:val="000000"/>
          <w:sz w:val="28"/>
        </w:rPr>
        <w:t>ҚАУЛЫ ЕТЕДІ:</w:t>
      </w:r>
    </w:p>
    <w:bookmarkStart w:name="z4" w:id="0"/>
    <w:p>
      <w:pPr>
        <w:spacing w:after="0"/>
        <w:ind w:left="0"/>
        <w:jc w:val="both"/>
      </w:pPr>
      <w:r>
        <w:rPr>
          <w:rFonts w:ascii="Times New Roman"/>
          <w:b w:val="false"/>
          <w:i w:val="false"/>
          <w:color w:val="000000"/>
          <w:sz w:val="28"/>
        </w:rPr>
        <w:t>
      1. </w:t>
      </w:r>
      <w:r>
        <w:rPr>
          <w:rFonts w:ascii="Times New Roman"/>
          <w:b w:val="false"/>
          <w:i w:val="false"/>
          <w:color w:val="000000"/>
          <w:sz w:val="28"/>
        </w:rPr>
        <w:t>Қосымшаға</w:t>
      </w:r>
      <w:r>
        <w:rPr>
          <w:rFonts w:ascii="Times New Roman"/>
          <w:b w:val="false"/>
          <w:i w:val="false"/>
          <w:color w:val="000000"/>
          <w:sz w:val="28"/>
        </w:rPr>
        <w:t xml:space="preserve"> сәйкес Орал қаласы бойынша 2018 жылға мектепке дейiнгi тәрбие мен оқытуға мемлекеттiк бiлiм беру тапсырысын, ата-ана төлемақысының мөлшері бекітілсін.</w:t>
      </w:r>
    </w:p>
    <w:bookmarkEnd w:id="0"/>
    <w:bookmarkStart w:name="z5" w:id="1"/>
    <w:p>
      <w:pPr>
        <w:spacing w:after="0"/>
        <w:ind w:left="0"/>
        <w:jc w:val="both"/>
      </w:pPr>
      <w:r>
        <w:rPr>
          <w:rFonts w:ascii="Times New Roman"/>
          <w:b w:val="false"/>
          <w:i w:val="false"/>
          <w:color w:val="000000"/>
          <w:sz w:val="28"/>
        </w:rPr>
        <w:t xml:space="preserve">
      2. Орал қаласы әкімдігінің 2016 жылғы 3 маусымдағы № 1593 "2016 жылға мектепке дейінгі тәрбие мен оқытуға мемлекеттік білім беру тапсырысын, жан басына шаққандағы қаржыландыру және ата-ананың ақы төлеу мөлшерін бекіту туралы" (Нормативтік құқықтық актілерді мемлекеттік тіркеу тізілімінде № 4466 тіркелген, 2016 жылғы 21 шілдеде "Әділет" ақпараттық-құқықтық жүйесінде жарияланған)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p>
    <w:bookmarkEnd w:id="1"/>
    <w:bookmarkStart w:name="z6" w:id="2"/>
    <w:p>
      <w:pPr>
        <w:spacing w:after="0"/>
        <w:ind w:left="0"/>
        <w:jc w:val="both"/>
      </w:pPr>
      <w:r>
        <w:rPr>
          <w:rFonts w:ascii="Times New Roman"/>
          <w:b w:val="false"/>
          <w:i w:val="false"/>
          <w:color w:val="000000"/>
          <w:sz w:val="28"/>
        </w:rPr>
        <w:t>
      3. "Орал қаласы білім беру бөлімі" мемлекеттік мекемесінің басшысы (Ж.Төремұратова) осы қаулының әділет органдарында мемлекеттік тіркелуін, Қазақстан Республикасы нормативтік құқықтық актілерінің эталондық бақылау банкінде және бұқаралық ақпарат құралдарына оның ресми жариялануын қамтамасыз етсін.</w:t>
      </w:r>
    </w:p>
    <w:bookmarkEnd w:id="2"/>
    <w:bookmarkStart w:name="z7" w:id="3"/>
    <w:p>
      <w:pPr>
        <w:spacing w:after="0"/>
        <w:ind w:left="0"/>
        <w:jc w:val="both"/>
      </w:pPr>
      <w:r>
        <w:rPr>
          <w:rFonts w:ascii="Times New Roman"/>
          <w:b w:val="false"/>
          <w:i w:val="false"/>
          <w:color w:val="000000"/>
          <w:sz w:val="28"/>
        </w:rPr>
        <w:t>
      4. Осы қаулының орындалуын бақылау қала әкімінің орынбасары М.С.Нұржановқа жүктелсін.</w:t>
      </w:r>
    </w:p>
    <w:bookmarkEnd w:id="3"/>
    <w:bookmarkStart w:name="z8" w:id="4"/>
    <w:p>
      <w:pPr>
        <w:spacing w:after="0"/>
        <w:ind w:left="0"/>
        <w:jc w:val="both"/>
      </w:pPr>
      <w:r>
        <w:rPr>
          <w:rFonts w:ascii="Times New Roman"/>
          <w:b w:val="false"/>
          <w:i w:val="false"/>
          <w:color w:val="000000"/>
          <w:sz w:val="28"/>
        </w:rPr>
        <w:t>
      5. Осы қаулы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Қала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М.Мұқаев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17 мамыр</w:t>
            </w:r>
            <w:r>
              <w:br/>
            </w:r>
            <w:r>
              <w:rPr>
                <w:rFonts w:ascii="Times New Roman"/>
                <w:b w:val="false"/>
                <w:i w:val="false"/>
                <w:color w:val="000000"/>
                <w:sz w:val="20"/>
              </w:rPr>
              <w:t>№ 1231 Орал қаласы</w:t>
            </w:r>
            <w:r>
              <w:br/>
            </w:r>
            <w:r>
              <w:rPr>
                <w:rFonts w:ascii="Times New Roman"/>
                <w:b w:val="false"/>
                <w:i w:val="false"/>
                <w:color w:val="000000"/>
                <w:sz w:val="20"/>
              </w:rPr>
              <w:t>әкімдігінің қаулысына</w:t>
            </w:r>
            <w:r>
              <w:br/>
            </w:r>
            <w:r>
              <w:rPr>
                <w:rFonts w:ascii="Times New Roman"/>
                <w:b w:val="false"/>
                <w:i w:val="false"/>
                <w:color w:val="000000"/>
                <w:sz w:val="20"/>
              </w:rPr>
              <w:t>қосымша</w:t>
            </w:r>
          </w:p>
        </w:tc>
      </w:tr>
    </w:tbl>
    <w:bookmarkStart w:name="z11" w:id="5"/>
    <w:p>
      <w:pPr>
        <w:spacing w:after="0"/>
        <w:ind w:left="0"/>
        <w:jc w:val="left"/>
      </w:pPr>
      <w:r>
        <w:rPr>
          <w:rFonts w:ascii="Times New Roman"/>
          <w:b/>
          <w:i w:val="false"/>
          <w:color w:val="000000"/>
        </w:rPr>
        <w:t xml:space="preserve"> 2018 жылға мектепке дейiнгi тәрбие мен оқытуға есептелген мемлекеттiк бiлiм беру тапсырысын, ата-ана төлемақысының мөлшері</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0"/>
        <w:gridCol w:w="2061"/>
        <w:gridCol w:w="866"/>
        <w:gridCol w:w="1049"/>
        <w:gridCol w:w="2126"/>
        <w:gridCol w:w="363"/>
        <w:gridCol w:w="1671"/>
        <w:gridCol w:w="600"/>
        <w:gridCol w:w="916"/>
        <w:gridCol w:w="2128"/>
      </w:tblGrid>
      <w:tr>
        <w:trPr/>
        <w:tc>
          <w:tcPr>
            <w:tcW w:w="5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р/с</w:t>
            </w:r>
          </w:p>
        </w:tc>
        <w:tc>
          <w:tcPr>
            <w:tcW w:w="20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 ұйымдарының атаулары</w:t>
            </w:r>
          </w:p>
        </w:tc>
        <w:tc>
          <w:tcPr>
            <w:tcW w:w="8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бiлiм беру тапсырысы, орын саны</w:t>
            </w:r>
          </w:p>
        </w:tc>
        <w:tc>
          <w:tcPr>
            <w:tcW w:w="10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ұйымдарда бір айдағы жұмсалатын шығыстардың орташа құны (теңге)</w:t>
            </w:r>
          </w:p>
        </w:tc>
        <w:tc>
          <w:tcPr>
            <w:tcW w:w="21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айға ата-ана төлемақысының мөлшері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 қаласы әкімдігі Орал қаласының білім беру бөлімінің "№1 "Айгөлек" бөбекжайы" МКҚК</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26828</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- 9000</w:t>
            </w:r>
            <w:r>
              <w:br/>
            </w:r>
            <w:r>
              <w:rPr>
                <w:rFonts w:ascii="Times New Roman"/>
                <w:b w:val="false"/>
                <w:i w:val="false"/>
                <w:color w:val="000000"/>
                <w:sz w:val="20"/>
              </w:rPr>
              <w:t>
3-6 (7) жасқа дейін -12000</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 қаласы әкімдігі Орал қаласының білім беру бөлімінің "№2 "Шағала" бөбекжайы" МКҚК</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26828</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- 9000</w:t>
            </w:r>
            <w:r>
              <w:br/>
            </w:r>
            <w:r>
              <w:rPr>
                <w:rFonts w:ascii="Times New Roman"/>
                <w:b w:val="false"/>
                <w:i w:val="false"/>
                <w:color w:val="000000"/>
                <w:sz w:val="20"/>
              </w:rPr>
              <w:t>
3-6 (7) жасқа дейін -12000</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 қаласы әкімдігі Орал қаласының білім беру бөлімінің №3 "Елочка" бөбекжайы" МКҚК</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46548</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 қаласы әкімдігінің Орал қаласының білім беру бөлімінің "№4 "Березка" бөбекжайы" МКҚК</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26828</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- 9000</w:t>
            </w:r>
            <w:r>
              <w:br/>
            </w:r>
            <w:r>
              <w:rPr>
                <w:rFonts w:ascii="Times New Roman"/>
                <w:b w:val="false"/>
                <w:i w:val="false"/>
                <w:color w:val="000000"/>
                <w:sz w:val="20"/>
              </w:rPr>
              <w:t>
3-6 (7) жасқа дейін -12000</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 қаласы әкімдігі Орал қаласының білім беру бөлімінің "№5 "Сәуле" бөбекжайы" МКҚК</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26828</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- 9000</w:t>
            </w:r>
            <w:r>
              <w:br/>
            </w:r>
            <w:r>
              <w:rPr>
                <w:rFonts w:ascii="Times New Roman"/>
                <w:b w:val="false"/>
                <w:i w:val="false"/>
                <w:color w:val="000000"/>
                <w:sz w:val="20"/>
              </w:rPr>
              <w:t>
3-6 (7) жасқа дейін -12000</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 қаласы әкімдігі Орал қаласының білім беру бөлімінің "№6 "Шолпан" бөбекжайы" МКҚК</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26828</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- 9000</w:t>
            </w:r>
            <w:r>
              <w:br/>
            </w:r>
            <w:r>
              <w:rPr>
                <w:rFonts w:ascii="Times New Roman"/>
                <w:b w:val="false"/>
                <w:i w:val="false"/>
                <w:color w:val="000000"/>
                <w:sz w:val="20"/>
              </w:rPr>
              <w:t>
3-6 (7) жасқа дейін -12000</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 қаласы әкімдігі Орал қаласының білім беру бөлімінің №7 "Айналайын" бөбекжайы" МКҚК</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26828</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- 9000</w:t>
            </w:r>
            <w:r>
              <w:br/>
            </w:r>
            <w:r>
              <w:rPr>
                <w:rFonts w:ascii="Times New Roman"/>
                <w:b w:val="false"/>
                <w:i w:val="false"/>
                <w:color w:val="000000"/>
                <w:sz w:val="20"/>
              </w:rPr>
              <w:t>
3-6 (7) жасқа дейін -12000</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 қаласы әкімдігі Орал қаласының білім беру бөлімінің "№8 "Сказка" бөбекжайы" МКҚК</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28698</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- 9000</w:t>
            </w:r>
            <w:r>
              <w:br/>
            </w:r>
            <w:r>
              <w:rPr>
                <w:rFonts w:ascii="Times New Roman"/>
                <w:b w:val="false"/>
                <w:i w:val="false"/>
                <w:color w:val="000000"/>
                <w:sz w:val="20"/>
              </w:rPr>
              <w:t>
3-6 (7) жасқа дейін -12000</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 қаласы әкімдігі Орал қаласының білім беру бөлімінің "№9 "Еркемай" бөбекжайы" МКҚК</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26828</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- 9000</w:t>
            </w:r>
            <w:r>
              <w:br/>
            </w:r>
            <w:r>
              <w:rPr>
                <w:rFonts w:ascii="Times New Roman"/>
                <w:b w:val="false"/>
                <w:i w:val="false"/>
                <w:color w:val="000000"/>
                <w:sz w:val="20"/>
              </w:rPr>
              <w:t>
3-6 (7) жасқа дейін -12000</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 қаласы әкімдігі Орал қаласының білім беру бөлімінің "№10 "Балапан" бөбекжайы" МКҚК</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26828</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- 9000</w:t>
            </w:r>
            <w:r>
              <w:br/>
            </w:r>
            <w:r>
              <w:rPr>
                <w:rFonts w:ascii="Times New Roman"/>
                <w:b w:val="false"/>
                <w:i w:val="false"/>
                <w:color w:val="000000"/>
                <w:sz w:val="20"/>
              </w:rPr>
              <w:t>
3-6 (7) жасқа дейін -12000</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 қаласы әкімдігі Орал қаласының білім беру бөлімінің "Серебряков кентінің №11 "Ертөстік" бөбекжайы" МКҚК</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26828</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- 9000</w:t>
            </w:r>
            <w:r>
              <w:br/>
            </w:r>
            <w:r>
              <w:rPr>
                <w:rFonts w:ascii="Times New Roman"/>
                <w:b w:val="false"/>
                <w:i w:val="false"/>
                <w:color w:val="000000"/>
                <w:sz w:val="20"/>
              </w:rPr>
              <w:t>
3-6 (7) жасқа дейін -12000</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 қаласы әкімдігі Орал қаласының білім беру бөлімінің "№12 "Аленушка" бөбекжайы" МКҚК</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26828</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- 9000</w:t>
            </w:r>
            <w:r>
              <w:br/>
            </w:r>
            <w:r>
              <w:rPr>
                <w:rFonts w:ascii="Times New Roman"/>
                <w:b w:val="false"/>
                <w:i w:val="false"/>
                <w:color w:val="000000"/>
                <w:sz w:val="20"/>
              </w:rPr>
              <w:t>
3-6 (7) жасқа дейін -12000</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 қаласы әкімдігі Орал қаласының білім беру бөлімінің "№13 "Золотой ключик" бөбекжайы" МКҚК</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26828</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- 9000</w:t>
            </w:r>
            <w:r>
              <w:br/>
            </w:r>
            <w:r>
              <w:rPr>
                <w:rFonts w:ascii="Times New Roman"/>
                <w:b w:val="false"/>
                <w:i w:val="false"/>
                <w:color w:val="000000"/>
                <w:sz w:val="20"/>
              </w:rPr>
              <w:t>
3-6 (7) жасқа дейін -12000</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 қаласы әкімдігі Орал қаласының білім беру бөлімінің "№14 "Колосок" бөбекжайы" МКҚК</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26828</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- 9000</w:t>
            </w:r>
            <w:r>
              <w:br/>
            </w:r>
            <w:r>
              <w:rPr>
                <w:rFonts w:ascii="Times New Roman"/>
                <w:b w:val="false"/>
                <w:i w:val="false"/>
                <w:color w:val="000000"/>
                <w:sz w:val="20"/>
              </w:rPr>
              <w:t>
3-6 (7) жасқа дейін -12000</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 қаласы әкімдігі Орал қаласының білім беру бөлімінің "№15 "Ақбота" бөбекжайы" МКҚК</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26828</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- 9000</w:t>
            </w:r>
            <w:r>
              <w:br/>
            </w:r>
            <w:r>
              <w:rPr>
                <w:rFonts w:ascii="Times New Roman"/>
                <w:b w:val="false"/>
                <w:i w:val="false"/>
                <w:color w:val="000000"/>
                <w:sz w:val="20"/>
              </w:rPr>
              <w:t>
3-6 (7) жасқа дейін -12000</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 қаласы әкімдігі Орал қаласының білім беру бөлімінің "№16 "Лесная сказка" бөбекжайы" МКҚК</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26828</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- 9000</w:t>
            </w:r>
            <w:r>
              <w:br/>
            </w:r>
            <w:r>
              <w:rPr>
                <w:rFonts w:ascii="Times New Roman"/>
                <w:b w:val="false"/>
                <w:i w:val="false"/>
                <w:color w:val="000000"/>
                <w:sz w:val="20"/>
              </w:rPr>
              <w:t>
3-6 (7) жасқа дейін -12000</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 қаласы әкімдігі Орал қаласының білім беру бөлімінің "№17 "Родничок" бөбекжайы" МКҚК</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26828</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- 9000</w:t>
            </w:r>
            <w:r>
              <w:br/>
            </w:r>
            <w:r>
              <w:rPr>
                <w:rFonts w:ascii="Times New Roman"/>
                <w:b w:val="false"/>
                <w:i w:val="false"/>
                <w:color w:val="000000"/>
                <w:sz w:val="20"/>
              </w:rPr>
              <w:t>
3-6 (7) жасқа дейін -12000</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 қаласы әкімдігі Орал қаласының білім беру бөлімінің "№18 "Балдырған" бөбекжайы" МКҚК</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26828</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- 9000</w:t>
            </w:r>
            <w:r>
              <w:br/>
            </w:r>
            <w:r>
              <w:rPr>
                <w:rFonts w:ascii="Times New Roman"/>
                <w:b w:val="false"/>
                <w:i w:val="false"/>
                <w:color w:val="000000"/>
                <w:sz w:val="20"/>
              </w:rPr>
              <w:t>
3-6 (7) жасқа дейін -12000</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 қаласы әкімдігі Орал қаласының білім беру бөлімінің "№19 "Золотой петушок" бөбекжайы" МКҚК</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26828</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- 9000</w:t>
            </w:r>
            <w:r>
              <w:br/>
            </w:r>
            <w:r>
              <w:rPr>
                <w:rFonts w:ascii="Times New Roman"/>
                <w:b w:val="false"/>
                <w:i w:val="false"/>
                <w:color w:val="000000"/>
                <w:sz w:val="20"/>
              </w:rPr>
              <w:t>
3-6 (7) жасқа дейін -12000</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 қаласы әкімдігі Орал қаласының білім беру бөлімінің "№20 "Балбөбек" бөбекжайы" МКҚК</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26828</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- 9000</w:t>
            </w:r>
            <w:r>
              <w:br/>
            </w:r>
            <w:r>
              <w:rPr>
                <w:rFonts w:ascii="Times New Roman"/>
                <w:b w:val="false"/>
                <w:i w:val="false"/>
                <w:color w:val="000000"/>
                <w:sz w:val="20"/>
              </w:rPr>
              <w:t>
3-6 (7) жасқа дейін -12000</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 қаласы әкімдігі Орал қаласының білім беру бөлімінің "№21 "Росинка" бөбекжайы" МКҚК</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26828</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- 9000</w:t>
            </w:r>
            <w:r>
              <w:br/>
            </w:r>
            <w:r>
              <w:rPr>
                <w:rFonts w:ascii="Times New Roman"/>
                <w:b w:val="false"/>
                <w:i w:val="false"/>
                <w:color w:val="000000"/>
                <w:sz w:val="20"/>
              </w:rPr>
              <w:t>
3-6 (7) жасқа дейін -12000</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 қаласы әкімдігі Орал қаласының білім беру бөлімінің "№22 "Колобок" бөбекжайы" МКҚК</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30464</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- 9000</w:t>
            </w:r>
            <w:r>
              <w:br/>
            </w:r>
            <w:r>
              <w:rPr>
                <w:rFonts w:ascii="Times New Roman"/>
                <w:b w:val="false"/>
                <w:i w:val="false"/>
                <w:color w:val="000000"/>
                <w:sz w:val="20"/>
              </w:rPr>
              <w:t>
3-6 (7) жасқа дейін -12000</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 қаласы әкімдігі Орал қаласының білім беру бөлімінің "№23 бөбекжайы Круглоозерный ауылы" МКҚК</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26828</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- 9000</w:t>
            </w:r>
            <w:r>
              <w:br/>
            </w:r>
            <w:r>
              <w:rPr>
                <w:rFonts w:ascii="Times New Roman"/>
                <w:b w:val="false"/>
                <w:i w:val="false"/>
                <w:color w:val="000000"/>
                <w:sz w:val="20"/>
              </w:rPr>
              <w:t>
3-6 (7) жасқа дейін -12000</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 қаласы әкімдігі Орал қаласының білім беру бөлімінің "№24 "Солнышко" бөбекжайы" МКҚК</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30678</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- 9000</w:t>
            </w:r>
            <w:r>
              <w:br/>
            </w:r>
            <w:r>
              <w:rPr>
                <w:rFonts w:ascii="Times New Roman"/>
                <w:b w:val="false"/>
                <w:i w:val="false"/>
                <w:color w:val="000000"/>
                <w:sz w:val="20"/>
              </w:rPr>
              <w:t>
3-6 (7) жасқа дейін -12000</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 қаласы әкімдігі Орал қаласының білім беру бөлімінің "№25 "Снежинка" бөбекжайы" МКҚК</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26828</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- 9000</w:t>
            </w:r>
            <w:r>
              <w:br/>
            </w:r>
            <w:r>
              <w:rPr>
                <w:rFonts w:ascii="Times New Roman"/>
                <w:b w:val="false"/>
                <w:i w:val="false"/>
                <w:color w:val="000000"/>
                <w:sz w:val="20"/>
              </w:rPr>
              <w:t>
3-6 (7) жасқа дейін -12000</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 қаласы әкімдігі Орал қаласының білім беру бөлімінің №26 "Тұлпар" бөбекжайы" МКҚК</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26828</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- 9000</w:t>
            </w:r>
            <w:r>
              <w:br/>
            </w:r>
            <w:r>
              <w:rPr>
                <w:rFonts w:ascii="Times New Roman"/>
                <w:b w:val="false"/>
                <w:i w:val="false"/>
                <w:color w:val="000000"/>
                <w:sz w:val="20"/>
              </w:rPr>
              <w:t>
3-6 (7) жасқа дейін -12000</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 қаласы әкімдігі Орал қаласының білім беру бөлімінің №27 "Жігер" бөбекжайы" МКҚК</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26828</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- 9000</w:t>
            </w:r>
            <w:r>
              <w:br/>
            </w:r>
            <w:r>
              <w:rPr>
                <w:rFonts w:ascii="Times New Roman"/>
                <w:b w:val="false"/>
                <w:i w:val="false"/>
                <w:color w:val="000000"/>
                <w:sz w:val="20"/>
              </w:rPr>
              <w:t>
3-6 (7) жасқа дейін -12000</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 қаласы әкімдігі Орал қаласының білім беру бөлімінің "№28 "Қарлығаш" бөбекжайы" МКҚК</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26828</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- 9000</w:t>
            </w:r>
            <w:r>
              <w:br/>
            </w:r>
            <w:r>
              <w:rPr>
                <w:rFonts w:ascii="Times New Roman"/>
                <w:b w:val="false"/>
                <w:i w:val="false"/>
                <w:color w:val="000000"/>
                <w:sz w:val="20"/>
              </w:rPr>
              <w:t>
3-6 (7) жасқа дейін -12000</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 қаласы әкімдігі Орал қаласының білім беру бөлімінің "№29 "Балауса" бөбекжайы" МКҚК</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28174</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- 9000</w:t>
            </w:r>
            <w:r>
              <w:br/>
            </w:r>
            <w:r>
              <w:rPr>
                <w:rFonts w:ascii="Times New Roman"/>
                <w:b w:val="false"/>
                <w:i w:val="false"/>
                <w:color w:val="000000"/>
                <w:sz w:val="20"/>
              </w:rPr>
              <w:t>
3-6 (7) жасқа дейін -12000</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 қаласы әкімдігі Орал қаласының білім беру бөлімінің №30 "Гүлдер" бөбекжайы" МКҚК</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26828</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- 9000</w:t>
            </w:r>
            <w:r>
              <w:br/>
            </w:r>
            <w:r>
              <w:rPr>
                <w:rFonts w:ascii="Times New Roman"/>
                <w:b w:val="false"/>
                <w:i w:val="false"/>
                <w:color w:val="000000"/>
                <w:sz w:val="20"/>
              </w:rPr>
              <w:t>
3-6 (7) жасқа дейін -12000</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 қаласы әкімдігі Орал қаласының білім беру бөлімінің №31 "Балдәурен" бөбекжайы" МКҚК</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26828</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- 9000</w:t>
            </w:r>
            <w:r>
              <w:br/>
            </w:r>
            <w:r>
              <w:rPr>
                <w:rFonts w:ascii="Times New Roman"/>
                <w:b w:val="false"/>
                <w:i w:val="false"/>
                <w:color w:val="000000"/>
                <w:sz w:val="20"/>
              </w:rPr>
              <w:t>
3-6 (7) жасқа дейін -12000</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 қаласы әкімдігінің Орал қаласының білім беру бөлімінің "№32 "Колокольчик" бөбекжайы" МКҚК</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26828</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- 9000</w:t>
            </w:r>
            <w:r>
              <w:br/>
            </w:r>
            <w:r>
              <w:rPr>
                <w:rFonts w:ascii="Times New Roman"/>
                <w:b w:val="false"/>
                <w:i w:val="false"/>
                <w:color w:val="000000"/>
                <w:sz w:val="20"/>
              </w:rPr>
              <w:t>
3-6 (7) жасқа дейін -12000</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 қаласы әкімдігі Орал қаласының білім беру бөлімінің "№33 "Орленок" бөбекжайы" МКҚК</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26828</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- 9000</w:t>
            </w:r>
            <w:r>
              <w:br/>
            </w:r>
            <w:r>
              <w:rPr>
                <w:rFonts w:ascii="Times New Roman"/>
                <w:b w:val="false"/>
                <w:i w:val="false"/>
                <w:color w:val="000000"/>
                <w:sz w:val="20"/>
              </w:rPr>
              <w:t>
3-6 (7) жасқа дейін -12000</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 қаласы әкімдігі Орал қаласының білім беру бөлімінің "№34 "Балбұлақ" бөбекжай" МКҚК</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26828</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- 9000</w:t>
            </w:r>
            <w:r>
              <w:br/>
            </w:r>
            <w:r>
              <w:rPr>
                <w:rFonts w:ascii="Times New Roman"/>
                <w:b w:val="false"/>
                <w:i w:val="false"/>
                <w:color w:val="000000"/>
                <w:sz w:val="20"/>
              </w:rPr>
              <w:t>
3-6 (7) жасқа дейін -12000</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 қаласы әкімдігінің Орал қаласының білім беру бөлімінің "№35 "Шұғыла" бөбекжайы" МКҚК</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26828</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- 9000</w:t>
            </w:r>
            <w:r>
              <w:br/>
            </w:r>
            <w:r>
              <w:rPr>
                <w:rFonts w:ascii="Times New Roman"/>
                <w:b w:val="false"/>
                <w:i w:val="false"/>
                <w:color w:val="000000"/>
                <w:sz w:val="20"/>
              </w:rPr>
              <w:t>
3-6 (7) жасқа дейін -12000</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 қаласы әкімдігі Орал қаласының білім беру бөлімінің "№36 "Балақай" бөбекжайы" МКҚК</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26828</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- 9000</w:t>
            </w:r>
            <w:r>
              <w:br/>
            </w:r>
            <w:r>
              <w:rPr>
                <w:rFonts w:ascii="Times New Roman"/>
                <w:b w:val="false"/>
                <w:i w:val="false"/>
                <w:color w:val="000000"/>
                <w:sz w:val="20"/>
              </w:rPr>
              <w:t>
3-6 (7) жасқа дейін -12000</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 қаласы әкімдігі Орал қаласының білім беру бөлімінің "№37 "Жұлдыз-ай" бөбекжайы" МКҚК</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26828</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- 9000</w:t>
            </w:r>
            <w:r>
              <w:br/>
            </w:r>
            <w:r>
              <w:rPr>
                <w:rFonts w:ascii="Times New Roman"/>
                <w:b w:val="false"/>
                <w:i w:val="false"/>
                <w:color w:val="000000"/>
                <w:sz w:val="20"/>
              </w:rPr>
              <w:t>
3-6 (7) жасқа дейін -12000</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 қаласы әкімдігі Орал қаласының білім беру бөлімінің "№38 "Жазира" бөбекжайы" МКҚК</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26828</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- 9000</w:t>
            </w:r>
            <w:r>
              <w:br/>
            </w:r>
            <w:r>
              <w:rPr>
                <w:rFonts w:ascii="Times New Roman"/>
                <w:b w:val="false"/>
                <w:i w:val="false"/>
                <w:color w:val="000000"/>
                <w:sz w:val="20"/>
              </w:rPr>
              <w:t>
3-6 (7) жасқа дейін -12000</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 қаласы әкімдігі Орал қаласының білім беру бөлімінің "№39 "Салтанат" бөбекжайы" МКҚК</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26828</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- 9000</w:t>
            </w:r>
            <w:r>
              <w:br/>
            </w:r>
            <w:r>
              <w:rPr>
                <w:rFonts w:ascii="Times New Roman"/>
                <w:b w:val="false"/>
                <w:i w:val="false"/>
                <w:color w:val="000000"/>
                <w:sz w:val="20"/>
              </w:rPr>
              <w:t>
3-6 (7) жасқа дейін -12000</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 қаласы әкімдігі Орал қаласының білім беру бөлімінің "№40 "Болашақ" бөбекжайы" МКҚК</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26828</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- 9000</w:t>
            </w:r>
            <w:r>
              <w:br/>
            </w:r>
            <w:r>
              <w:rPr>
                <w:rFonts w:ascii="Times New Roman"/>
                <w:b w:val="false"/>
                <w:i w:val="false"/>
                <w:color w:val="000000"/>
                <w:sz w:val="20"/>
              </w:rPr>
              <w:t>
3-6 (7) жасқа дейін -12000</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 қаласы әкімдігі Орал қаласының білім беру бөлімінің "№41 "Ақ тілек" бөбекжайы" МКҚК</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26828</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- 9000</w:t>
            </w:r>
            <w:r>
              <w:br/>
            </w:r>
            <w:r>
              <w:rPr>
                <w:rFonts w:ascii="Times New Roman"/>
                <w:b w:val="false"/>
                <w:i w:val="false"/>
                <w:color w:val="000000"/>
                <w:sz w:val="20"/>
              </w:rPr>
              <w:t>
3-6 (7) жасқа дейін -12000</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 қаласы әкімдігі Орал қаласының білім беру бөлімінің "№42 "Алтын сақа" бөбекжайы" МКҚК</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26828</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- 9000</w:t>
            </w:r>
            <w:r>
              <w:br/>
            </w:r>
            <w:r>
              <w:rPr>
                <w:rFonts w:ascii="Times New Roman"/>
                <w:b w:val="false"/>
                <w:i w:val="false"/>
                <w:color w:val="000000"/>
                <w:sz w:val="20"/>
              </w:rPr>
              <w:t>
3-6 (7) жасқа дейін -12000</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"Орал қаласы әкімдігі Орал қаласының білім беру бөлімінің "№43 "Өркен" бөбекжайы" МКҚК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26828</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- 9000</w:t>
            </w:r>
            <w:r>
              <w:br/>
            </w:r>
            <w:r>
              <w:rPr>
                <w:rFonts w:ascii="Times New Roman"/>
                <w:b w:val="false"/>
                <w:i w:val="false"/>
                <w:color w:val="000000"/>
                <w:sz w:val="20"/>
              </w:rPr>
              <w:t>
3-6 (7) жасқа дейін -12000</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 қаласы әкімдігі Орал қаласының білім беру бөлімінің "№44 "Мерей" бөбекжайы" МКҚК</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26828</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- 9000</w:t>
            </w:r>
            <w:r>
              <w:br/>
            </w:r>
            <w:r>
              <w:rPr>
                <w:rFonts w:ascii="Times New Roman"/>
                <w:b w:val="false"/>
                <w:i w:val="false"/>
                <w:color w:val="000000"/>
                <w:sz w:val="20"/>
              </w:rPr>
              <w:t>
3-6 (7) жасқа дейін -12000</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 қаласы әкімдігі Орал қаласының білім беру бөлімінің "№45 "Нұрсәт" бөбекжайы" МКҚК</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27767</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- 9000</w:t>
            </w:r>
            <w:r>
              <w:br/>
            </w:r>
            <w:r>
              <w:rPr>
                <w:rFonts w:ascii="Times New Roman"/>
                <w:b w:val="false"/>
                <w:i w:val="false"/>
                <w:color w:val="000000"/>
                <w:sz w:val="20"/>
              </w:rPr>
              <w:t>
3-6 (7) жасқа дейін -12000</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 қаласы әкімдігінің Орал қаласының білім беру бөлімінің "№46 "Ақжайық" бөбекжайы" МКҚК</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26828</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- 9000</w:t>
            </w:r>
            <w:r>
              <w:br/>
            </w:r>
            <w:r>
              <w:rPr>
                <w:rFonts w:ascii="Times New Roman"/>
                <w:b w:val="false"/>
                <w:i w:val="false"/>
                <w:color w:val="000000"/>
                <w:sz w:val="20"/>
              </w:rPr>
              <w:t>
3-6 (7) жасқа дейін -12000</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 қаласы әкімдігі Орал қаласының білім беру бөлімінің №47 "Бәйтерек" бөбекжайы" МКҚК</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28282</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- 9000</w:t>
            </w:r>
            <w:r>
              <w:br/>
            </w:r>
            <w:r>
              <w:rPr>
                <w:rFonts w:ascii="Times New Roman"/>
                <w:b w:val="false"/>
                <w:i w:val="false"/>
                <w:color w:val="000000"/>
                <w:sz w:val="20"/>
              </w:rPr>
              <w:t>
3-6 (7) жасқа дейін -12000</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 қаласы әкімдігі Орал қаласының білім беру бөлімінің №48 "Мұрагер" бөбекжайы" МКҚК</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28324</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- 9000</w:t>
            </w:r>
            <w:r>
              <w:br/>
            </w:r>
            <w:r>
              <w:rPr>
                <w:rFonts w:ascii="Times New Roman"/>
                <w:b w:val="false"/>
                <w:i w:val="false"/>
                <w:color w:val="000000"/>
                <w:sz w:val="20"/>
              </w:rPr>
              <w:t>
3-6 (7) жасқа дейін -12000</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 қаласының білім беру бөлімінің №49 "Ақниет" бөбекжайы" МКҚК</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26828</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- 9000</w:t>
            </w:r>
            <w:r>
              <w:br/>
            </w:r>
            <w:r>
              <w:rPr>
                <w:rFonts w:ascii="Times New Roman"/>
                <w:b w:val="false"/>
                <w:i w:val="false"/>
                <w:color w:val="000000"/>
                <w:sz w:val="20"/>
              </w:rPr>
              <w:t>
3-6 (7) жасқа дейін -12000</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 қаласы әкімдігі Орал қаласының білім беру бөлімінің №50 "Заңғар" бөбекжайы" МКҚК</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26828</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- 9000</w:t>
            </w:r>
            <w:r>
              <w:br/>
            </w:r>
            <w:r>
              <w:rPr>
                <w:rFonts w:ascii="Times New Roman"/>
                <w:b w:val="false"/>
                <w:i w:val="false"/>
                <w:color w:val="000000"/>
                <w:sz w:val="20"/>
              </w:rPr>
              <w:t>
3-6 (7) жасқа дейін -12000</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орта жалпы білім беретін мектеп" КММ жанындағы шағын орталық</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12410</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 жасқа дейін -9000</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"А.С.Макаренко атындағы №6 орта жалпы білім беретін мектеп" КММ жанындағы шағын орталық</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15800</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 жасқа дейін -9000</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орта жалпы білім беретін мектеп" КММ жанындағы шағын орталық</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15080</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 жасқа дейін -9000</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орта жалпы білім беретін мектеп" КММ жанындағы шағын орталық</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12840</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 жасқа дейін -9000</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"Ахмет Байтұрсынов атындағы №10 жалпы орта білім беретін мектеп" КММ жанындағы шағын орталық</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10880</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 жасқа дейін -9000</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жалпы орта білім беретін мектеп" КММ жанындағы шағын орталық</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10670</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 жасқа дейін -9000</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орта жалпы білім беретін мектеп" КММ жанындағы шағын орталық</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11580</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 жасқа дейін -9000</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орта жалпы білім беретін мектеп" КММ жанындағы шағын орталық</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13310</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 жасқа дейін -9000</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орта жалпы білім беретін мектебі" КММ жанындағы шағын орталық</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13050</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 жасқа дейін -9000</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орта жалпы білім беретін мектеп" КММ жанындағы шағын орталық</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12050</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 жасқа дейін -9000</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орта жалпы білім беретін мектеп" КММ жанындағы шағын орталық</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9750</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 жасқа дейін -9000</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орта жалпы білім беретін мектеп" КММ жанындағы шағын орталық</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10530</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 жасқа дейін -9000</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орта жалпы білім беретін мектеп" КММ жанындағы шағын орталық</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12830</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 жасқа дейін -9000</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орта жалпы білім беретін мектеп" КММ жанындағы шағын орталық</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14700</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 жасқа дейін -9000</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орта жалпы білім беретін мектебі" КММ жанындағы шағын орталық</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12650</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 жасқа дейін -9000</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"Круглоозерный</w:t>
            </w:r>
            <w:r>
              <w:br/>
            </w:r>
            <w:r>
              <w:rPr>
                <w:rFonts w:ascii="Times New Roman"/>
                <w:b w:val="false"/>
                <w:i w:val="false"/>
                <w:color w:val="000000"/>
                <w:sz w:val="20"/>
              </w:rPr>
              <w:t>
орта жалпы білім беретін мектеп" КММ жанындағы шағын орталық</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6770</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 жасқа дейін -9000</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жалпы орта білім беретін мектеп" КММ жанындағы шағын орталық</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27700</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 жасқа дейін -9000</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орта жалпы білім беретін мектеп" КММ жанындағы шағын орталық</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12520</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 жасқа дейін -9000</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орта жалпы білім беретін мектеп" КММ </w:t>
            </w:r>
            <w:r>
              <w:br/>
            </w:r>
            <w:r>
              <w:rPr>
                <w:rFonts w:ascii="Times New Roman"/>
                <w:b w:val="false"/>
                <w:i w:val="false"/>
                <w:color w:val="000000"/>
                <w:sz w:val="20"/>
              </w:rPr>
              <w:t>
жанындағы шағын орталық</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11480</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 жасқа дейін -9000</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орта жалпы білім беретін мектеп" КММ жанындағы шағын орталық</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11250</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 жасқа дейін -9000</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орта жалпы білім беретін мектеп" КММ жанындағы шағын орталық</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6611</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 жасқа дейін -9000</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орта жалпы білім беретін мектеп" КММ жанындағы шағын орталық</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11090</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 жасқа дейін -9000</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орта жалпы білім беретін мектеп" КММ жанындағы шағын орталық</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13300</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 жасқа дейін -9000</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жалпы орта білім беретін мектеп" КММ жанындағы шағын орталық</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20340</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 жасқа дейін -9000</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жалпы орта білім беретін мектеп" КММ жанындағы шағын орталық</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14060</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 жасқа дейін -9000</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орта жалпы білім беретін мектеп" КММ жанындағы шағын орталық</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11510</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 жасқа дейін -9000</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орта жалпы білім беретін мектеп" КММ жанындағы шағын орталық</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11704</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 жасқа дейін -9000</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орта жалпы білім беретін мектебі" КММ жанындағы шағын орталық</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11420</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 жасқа дейін -9000</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орта жалпы білім беретін мектеп" КММ жанындағы шағын орталық</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16440</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 жасқа дейін -9000</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орта жалпы білім беретін мектеп" КММ жанындағы шағын орталық</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15350</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 жасқа дейін -9000</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орта жалпы білім беретін мектеп" КММ жанындағы шағын орталық</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10960</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 жасқа дейін -9000</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орта жалпы білім беретін мектеп" КММ жанындағы шағын орталық</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13590</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 жасқа дейін -9000</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"Круглоозерный</w:t>
            </w:r>
            <w:r>
              <w:br/>
            </w:r>
            <w:r>
              <w:rPr>
                <w:rFonts w:ascii="Times New Roman"/>
                <w:b w:val="false"/>
                <w:i w:val="false"/>
                <w:color w:val="000000"/>
                <w:sz w:val="20"/>
              </w:rPr>
              <w:t>
орта жалпы білім беретін мектеп" КММ жанындағы шағын орталық</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10460</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 жасқа дейін -9000</w:t>
            </w:r>
          </w:p>
        </w:tc>
      </w:tr>
    </w:tbl>
    <w:p>
      <w:pPr>
        <w:spacing w:after="0"/>
        <w:ind w:left="0"/>
        <w:jc w:val="left"/>
      </w:pPr>
      <w:r>
        <w:br/>
      </w:r>
      <w:r>
        <w:rPr>
          <w:rFonts w:ascii="Times New Roman"/>
          <w:b w:val="false"/>
          <w:i w:val="false"/>
          <w:color w:val="000000"/>
          <w:sz w:val="28"/>
        </w:rPr>
        <w:t>
</w:t>
      </w:r>
    </w:p>
    <w:bookmarkStart w:name="z12" w:id="6"/>
    <w:p>
      <w:pPr>
        <w:spacing w:after="0"/>
        <w:ind w:left="0"/>
        <w:jc w:val="both"/>
      </w:pPr>
      <w:r>
        <w:rPr>
          <w:rFonts w:ascii="Times New Roman"/>
          <w:b w:val="false"/>
          <w:i w:val="false"/>
          <w:color w:val="000000"/>
          <w:sz w:val="28"/>
        </w:rPr>
        <w:t>
      Ескертпе: аббревиатуралардың толық жазылуы:</w:t>
      </w:r>
    </w:p>
    <w:bookmarkEnd w:id="6"/>
    <w:bookmarkStart w:name="z13" w:id="7"/>
    <w:p>
      <w:pPr>
        <w:spacing w:after="0"/>
        <w:ind w:left="0"/>
        <w:jc w:val="both"/>
      </w:pPr>
      <w:r>
        <w:rPr>
          <w:rFonts w:ascii="Times New Roman"/>
          <w:b w:val="false"/>
          <w:i w:val="false"/>
          <w:color w:val="000000"/>
          <w:sz w:val="28"/>
        </w:rPr>
        <w:t>
      МКҚК - Мемлекеттік коммуналдық қазыналық кәсіпорны;</w:t>
      </w:r>
    </w:p>
    <w:bookmarkEnd w:id="7"/>
    <w:bookmarkStart w:name="z14" w:id="8"/>
    <w:p>
      <w:pPr>
        <w:spacing w:after="0"/>
        <w:ind w:left="0"/>
        <w:jc w:val="both"/>
      </w:pPr>
      <w:r>
        <w:rPr>
          <w:rFonts w:ascii="Times New Roman"/>
          <w:b w:val="false"/>
          <w:i w:val="false"/>
          <w:color w:val="000000"/>
          <w:sz w:val="28"/>
        </w:rPr>
        <w:t>
      КММ - Коммуналдық мемлекеттік мекемесі.</w:t>
      </w:r>
    </w:p>
    <w:bookmarkEnd w:id="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