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cccf" w14:textId="073c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2014 жылғы 25 қарашадағы № 30-5 "Орал қаласында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2018 жылғы 30 мамырдағы № 22-4 шешімі. Батыс Қазақстан облысының Әділет департаментінде 2018 жылғы 8 маусымда № 5235 болып тіркелді. Күші жойылды - Батыс Қазақстан облысы Орал қалалық мәслихатының 2021 жылғы 6 сәуірдегі № 4-3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06.04.2021 </w:t>
      </w:r>
      <w:r>
        <w:rPr>
          <w:rFonts w:ascii="Times New Roman"/>
          <w:b w:val="false"/>
          <w:i w:val="false"/>
          <w:color w:val="ff0000"/>
          <w:sz w:val="28"/>
        </w:rPr>
        <w:t>№ 4-3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2018 жылғы 4 мамырдағы №237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қалалық мәслихатының 2014 жылғы 25 қарашадағы №30-5 "Орал қаласында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3720 тіркелген, 2014 жылғы 24 желтоқсандағы "Жайық үні-Жизнь города"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Орал қаласында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7" w:id="3"/>
    <w:p>
      <w:pPr>
        <w:spacing w:after="0"/>
        <w:ind w:left="0"/>
        <w:jc w:val="both"/>
      </w:pPr>
      <w:r>
        <w:rPr>
          <w:rFonts w:ascii="Times New Roman"/>
          <w:b w:val="false"/>
          <w:i w:val="false"/>
          <w:color w:val="000000"/>
          <w:sz w:val="28"/>
        </w:rPr>
        <w:t>
      "11.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"13.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 сайын жүгінуге құқылы.";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"18. Тұрғын үй көмегін көмек ұсынуға шығыстарды атқарушы органдардың қаржыландыру бюджетінде көзделген ағымдағы қаржы жылына арналған қаражат шегінде жүзеге асырылады.".</w:t>
      </w:r>
    </w:p>
    <w:bookmarkEnd w:id="5"/>
    <w:bookmarkStart w:name="z12" w:id="6"/>
    <w:p>
      <w:pPr>
        <w:spacing w:after="0"/>
        <w:ind w:left="0"/>
        <w:jc w:val="both"/>
      </w:pPr>
      <w:r>
        <w:rPr>
          <w:rFonts w:ascii="Times New Roman"/>
          <w:b w:val="false"/>
          <w:i w:val="false"/>
          <w:color w:val="000000"/>
          <w:sz w:val="28"/>
        </w:rPr>
        <w:t>
      2.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p>
    <w:bookmarkEnd w:id="6"/>
    <w:bookmarkStart w:name="z13" w:id="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А.Әубекеров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