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b595a" w14:textId="16b59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қалалық мәслихатының 2017 жылғы 15 желтоқсандағы № 17-3 "2018-2020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2018 жылғы 15 маусымдағы № 23-2 шешімі. Батыс Қазақстан облысының Әділет департаментінде 2018 жылғы 25 маусымда № 5257 болып тіркелді. Күші жойылды - Батыс Қазақстан облысы Орал қалалық мәслихатының 2019 жылғы 28 наурыздағы № 30-6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Орал қалалық мәслихатының 28.03.2019 </w:t>
      </w:r>
      <w:r>
        <w:rPr>
          <w:rFonts w:ascii="Times New Roman"/>
          <w:b w:val="false"/>
          <w:i w:val="false"/>
          <w:color w:val="ff0000"/>
          <w:sz w:val="28"/>
        </w:rPr>
        <w:t>№ 30-6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 жылғы 4 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Орал қалалық мәслихатының 2017 жылғы 15 желтоқсандағы №17-3 "2018-2020 жылдарға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№5008 тіркелген, 2018 жылғы 9 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2018-2020 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 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 жылға арналған бюджет мынадай көлемде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 – 29 062 911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 – 19 981 417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 – 209 298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 – 1 469 437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 – 7 402 759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 – 30 216 046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 – 9 875 000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 – 9 875 000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 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 – 0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 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 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 – -11 028 135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 – 11 028 135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 – 9 875 000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 – 1 375 221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 – 2 528 356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7-2 -тармақ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"7-2. 2018 жылға арналған қалалық бюджетте кенттік бюджеттерге облыстық және қалалық бюджеттер қаражат есебінен бөлінетін ағымдағы нысаналы трансферттердің жалпы сомасы 144 239 мың теңге көлемінде қарастырылғаны ескерілсін.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сомаларды кенттік бюджеттерге бөлу Орал қаласы әкімдігінің қаулысы негізінде жүзеге асырылады.";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Орал қалалық мәслихаты аппаратының басшысы (С.Давлетов) осы шешімнің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2018 жылғы 1 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Әубекеров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Әубекеров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 жылғы 15 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 жылғы 15 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 жылға арналған қалалық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1154"/>
        <w:gridCol w:w="743"/>
        <w:gridCol w:w="163"/>
        <w:gridCol w:w="163"/>
        <w:gridCol w:w="5085"/>
        <w:gridCol w:w="424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29 062 911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19 981 417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8 486 114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8 486 114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6 930 583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6 930 583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2 835 179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1 824 556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112 024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898 389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945 083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246 617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585 711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569 458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569 458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209 298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123 441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121 320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85 787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85 787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1 469 437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960 032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960 032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509 405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409 405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7 402 759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7 402 759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7 402 759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763"/>
        <w:gridCol w:w="1037"/>
        <w:gridCol w:w="1037"/>
        <w:gridCol w:w="108"/>
        <w:gridCol w:w="5736"/>
        <w:gridCol w:w="285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30 216 046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361 425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216 177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195 192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154 271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107 659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107 659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398 705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398 705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373 708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373 708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15 517 382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3 623 638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3 623 638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2 353 215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1 270 423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9 974 241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9 850 292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9 081 096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769 196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1 919 503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1 919 503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68 983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1 184 565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81 284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543 537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1 807 972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160 633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111 743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111 743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1 424 599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1 424 599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218 884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336 992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94 251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195 792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372 715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86 192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222 740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222 348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82 127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2012 - 2018 жылдарға арналған іс-шаралар жоспарын іске асыру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67 038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2012 - 2018 жылдарға арналған іс-шаралар жоспарын іске асыру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7 016 745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3 840 950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3 611 045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1 814 509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1 796 536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229 905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105 032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501 479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499 152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499 152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2 674 316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2 674 316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1 588 927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648 812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434 681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1 279 629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491 736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491 736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491 736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411 067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186 882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119 470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224 185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224 185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202 075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140 977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137 742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61 098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61 098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174 751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97 960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97 334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76 791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107 173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74 882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207 616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207 616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74 280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133 336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73 034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2 087 220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1 745 351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1 745 351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137 696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1 207 655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341 869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341 869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188 953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94 148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532 136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513 178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400 849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400 849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62 672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62 672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847 222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847 222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847 222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688 829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129 789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9 875 000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9 875 000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9 875 000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9 875 000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1 265 617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1 265 617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8 609 383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8 609 383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-11 028 135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11 028 135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9 875 000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9 875 000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9 875 000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қала) жергілікті атқарушы органы алатын қарызы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1 375 221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1 375 221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1 375 221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2 528 356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2 528 356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2 528 356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2 528 356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