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c7b" w14:textId="47a8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коммуналдық қалдықтардың түзілуі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2018 жылғы 15 маусымдағы № 23-3 шешімі. Батыс Қазақстан облысының Әділет департаментінде 2018 жылғы 28 маусымда № 5261 болып тіркелді. Күші жойылды - Батыс Қазақстан облысы Орал қалалық мәслихатының 2021 жылғы 16 қыркүйектегі № 8-10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8-10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 жылғы 9 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 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 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әкімдігінің 2015 жылғы 13 сәуірдегі №98 "Батыс Қазақстан облысында коммуналдық қалдықтардың түзілуі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№3914 тіркелген, 2015 жылғы 26 мамырда "Әділет" ақпараттық-құқықтық жүйесінде жарияланған)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бойынша коммуналдық қалдықтардың түзілуі және жинақталу нормалары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 аппаратының басшысы (С.Давлетов) осы шешімінің әділет органдарында мемлекеттік тіркелуін,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15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23-3 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коммуналдық қалдықтардың түзілуі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4461"/>
        <w:gridCol w:w="3023"/>
        <w:gridCol w:w="3220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 нысандары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тағы сол сияқтылар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банктер, байланыс бөлімшелері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мәжіліс залдары, түнгі клубтар, ойын-сауық орталықтары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Дүкендер, супермаркеттер, базарлар, сауда павильондары, дүңгіршектер, сөрелер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базалары, азық-түлік және өнеркәсіп тауарларының қоймалары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автомобильдерге жанармай құю бекеттері, гараждар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тағы басқалар)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тұлғалар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текше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