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c2b2" w14:textId="0e9c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2017 жылғы 27 желтоқсандағы № 18-2 "2018-2020 жылдарға арналған кенттердің, ауылдық округтің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2018 жылғы 28 қыркүйектегі № 25-4 шешімі. Батыс Қазақстан облысының Әділет департаментінде 2018 жылғы 10 қазанда № 5349 болып тіркелді. Күші жойылды - Батыс Қазақстан облысы Орал қалалық мәслихатының 2019 жылғы 28 наурыздағы № 30-6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28.03.2019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2017 жылғы 27 желтоқсандағы №18-2 "2018-2020 жылдарға арналған кенттердің, ауылдық округтің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№5025 тіркелген, 2018 жылғы 11 қаңтарда "Пульс"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Орал қаласының Зачаган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 жылға арналған бюджет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564 775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182 568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165 879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 – 216 328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564 775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 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 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 жылға арналған бюджет келесі көлемде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135 692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21 520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16 645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 – 97 527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135 692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 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2018-2020 жылдарға арналған Орал қаласының Желаев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 жылға арналған бюджет келесі көлемде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76 247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10 071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6 471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 – 59 705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76 247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 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теңге.";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жылғы 1 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28 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Зачаган кентінің бюджеті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474"/>
        <w:gridCol w:w="1474"/>
        <w:gridCol w:w="153"/>
        <w:gridCol w:w="4004"/>
        <w:gridCol w:w="3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564 775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бюджеттен түсетін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564 775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326 143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326 143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326 143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28 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Круглоозерный кентінің бюджеті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474"/>
        <w:gridCol w:w="1474"/>
        <w:gridCol w:w="153"/>
        <w:gridCol w:w="4004"/>
        <w:gridCol w:w="3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135 692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бюджеттен түсетін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135 692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 жылғы 28 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Желаев ауылдық округінің бюджеті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20"/>
        <w:gridCol w:w="1522"/>
        <w:gridCol w:w="1522"/>
        <w:gridCol w:w="158"/>
        <w:gridCol w:w="4136"/>
        <w:gridCol w:w="27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76 247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бюджеттен түсетін 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76 247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