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358832" w14:textId="835883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Орал қаласы әкімдігінің 2016 жылғы 15 сәуірдегі № 1024 "Орал қаласының шалғайдағы елді екендерінде тұратын балаларды жалпы білім беретін мектептерге тасымалдаудың схемалары мен қағидаларын бекіту туралы"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Орал қаласы әкімдігінің 2018 жылғы 13 желтоқсандағы № 3055 қаулысы. Батыс Қазақстан облысының Әділет департаментінде 2018 жылғы 14 желтоқсанда № 5439 болып тіркелді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 жылғы 23 қаңтардағы 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Республикасындағы жергілікті мемлекеттік басқару және өзін-өзі басқару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, 2003 жылғы 4 шілдедегі </w:t>
      </w:r>
      <w:r>
        <w:rPr>
          <w:rFonts w:ascii="Times New Roman"/>
          <w:b w:val="false"/>
          <w:i w:val="false"/>
          <w:color w:val="000000"/>
          <w:sz w:val="28"/>
        </w:rPr>
        <w:t>"Автомобиль көлігі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Заңдарына сәйкес қала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Орал қаласы әкімдігінің 2016 жылғы 15 сәуірдегі № 1024 "Орал қаласының шалғайдағы елді мекендерінде тұратын балаларды жалпы білім беретін мектептерге тасымалдаудың схемалары мен қағидаларын бекіту туралы" (Нормативтік құқықтық актілерді мемлекеттік тіркеу тізілімінде № 4406 тіркелген, 2016 жылғы 2 маусымда "Жайық үні - Жизнь города"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 енгізілсін: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Орал қаласының шалғайдағы елді мекендерінде тұратын балаларды жалпы бiлiм беретін мектептерге тасымалдаудың </w:t>
      </w:r>
      <w:r>
        <w:rPr>
          <w:rFonts w:ascii="Times New Roman"/>
          <w:b w:val="false"/>
          <w:i w:val="false"/>
          <w:color w:val="000000"/>
          <w:sz w:val="28"/>
        </w:rPr>
        <w:t>қағидаларында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 Балаларды тасымалдау тәртiбi" деген бөлімде: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бірінші абзац мынадай редакцияда жазылсын: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"2. Балаларды тасымалдау үшін бөлінген автокөліктердің техникалық жай-күйі, жабдықтары Қазақстан Республикасының 2003 жылғы 4 шілдедегі "Автомобиль көлігі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 Инвестициялар және даму министрінің 2015 жылғы 30 сәуірдегі № 547 "Автомобиль көлігі құралдарын техникалық пайдалану қағидаларын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бұйрығының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талаптарына жауап беруі тиіс.".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"Орал қаласының білім беру бөлімі" мемлекеттік мекемесі осы қаулының әділет органдарында мемлекеттік тіркелуін, Қазақстан Республикасы нормативтік құқықтық актілерінің эталондық бақылау банкінде оның ресми жариялануын қамтамасыз етсін.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Осы қаулының орындалуын бақылау қала әкімінің орынбасары Б. Тоқжановқа жүктелсін.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Осы қаулы алғашқы ресми жарияланған күнінен бастап қолданысқа енгізіледі.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М.Мұқаев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