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50b7" w14:textId="8ff5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2013 жылғы 14 маусымдағы № 14-9 "Орал қаласында автотұрақтардың (паркингтердің) санаттарын белгілеу, автотұрақтар (паркингтер) үшін бөлінген жерлерге базалық салық ставкаларының мөлшерін ұлғайту және бірыңғай тіркелген салық ставкаларын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2018 жылғы 14 желтоқсандағы № 27-7 шешімі. Батыс Қазақстан облысының Әділет департаментінде 2018 жылғы 27 желтоқсанда № 5471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2013 жылғы 14 маусымдағы №14-9 "Орал қаласында автотұрақтардың (паркингтердің) санаттарын белгілеу, автотұрақтар (паркингтер) үшін бөлінген жерлерге базалық салық ставкаларының мөлшерін ұлғайту және бірыңғай тіркелген салық ставкаларын белгілеу туралы" (Нормативтік құқықтық актілерді мемлекеттік тіркеу тізілімінде №3306 болып тіркелген, 2013 жылғы 25 шілдеде "Жайық үні-Жизнь города"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Т.Тілемісов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