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81d4" w14:textId="8508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Зачаган кентінің кейбір құрамдас бөліктеріне қайта атау беру және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Зачаган кенті әкімінің 2018 жылғы 2 қарашадағы № 6 шешімі. Батыс Қазақстан облысының Әділет департаментінде 2018 жылғы 13 қарашада № 5405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Зачаган кенті халқының пікірін ескере отырып және Батыс Қазақстан облыстық ономастика комиссиясының қорытындысы негізінде, кент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1.Орал қаласы Зачаган кентінің келесі құрамдас бөліктеріне қайта атаулар берілсін: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ученых" шағын ауданы – "Ғалымдар" шағын ауданы;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"1-ші линейная" көшесін – "Қаламқас Орашева"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"2-ші линейная" көшесін – "Сағынғали Сейітов" көшесі;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"4-ші линейная" көшесін – "Серікқали Шарабасов" көшесі;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"Аксайская" көшесін – "Ақсай" көшесі;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"Алгабаская" көшесін – "Алғабас" көшесі;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"Береговая" көшесін – "Саялы" көшесі;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"Пятимарская" көшесін – "Сабыр Рахимов" көшесі;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"Энтузиастов" көшесін – "Талғат Бигельдинов" көшесі;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"Бывшая воинская часть" көшесін – "Жуалы" көшесі;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"Южная" көшесін – "Есет Әзербаев" көшесі;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"Цветочная" көшесін – "Гүлзар" көшесі;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"Владимирская" көшесін – "Сәкен Ғұмаров" көшесі;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"Военный городок" көшесін – "Мейірім" көшесі;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"Военный городок 2" көшесін – "Лашын" көшесі;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"Горбачева" көшесін – "Тұмар" көшесі;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"Чаганная" көшесін – "Шапағат" көшесі;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"Зачаганная" көшесін – "Балдырған" көшесі;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"Зеленовская" көшесін – "Көктерек" көшесі;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"Иппадромная" көшесін – "Қазығұрт" көшесі;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"Киевская" көшесін – "Сағадат Нұрмағамбетов" көшесі;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"Новокирпичная көшесін – "Көкжар" көшесі;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"Пойменная" көшесін – "Ақсу" көшесі;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"Пригородная" көшесін – "Шамшырақ" көшесі;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"Промбаза" көшесін –"Қазына" көшесі;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"Промзона" көшесін – "Қайнар" көшесі;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"Самарская" көшесін – "Отаралы Бүркітов" көшесі;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"Свободная" көшесін – "Бостандық" көшесі;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"Солидарности" көшесін – "Бірлік" көшесі;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"Солнечная" көшесін – "Күншуақ" көшесі;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"Талдысайская" көшесін – "Талдысай" көшесі;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"Темиртауская" көшесін – "Теміртау" көшесі;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"Узеньская" көшесін – "Өзен" көшесі;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"Широкая" көшесін – "Байтақ" көшесі;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"Целинная" көшесін – "Әбілхан Қастеев" көшесі.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2.Орал қаласы Зачаган кентінің келесі көшелеріне атаулар берілсін: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"Балауса" шағын ауданының "№7" жобалық көшесін – "Дулат Бабатайұлы" көшесі;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"Болашақ" шағын ауданының "№18" жобалық көшесін – "Сәйгүлік" көшесі.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3.Зачаган кенті әкімінің орынбасары (Н.Мухитов)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жариялауын қамтамасыз етсін.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4.Осы шешімнің орындалуын бақылауды кент әкімінің орынбасары Н.Мухитовқа жүктелсін.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5.Осы шешім алғашқы ресми жарияланған күнінен кейін күнтізбелік он күн өткен соң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