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3e78" w14:textId="6593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Круглоозерный кентінің кейбір көшелерін қайта атау туралы</w:t>
      </w:r>
    </w:p>
    <w:p>
      <w:pPr>
        <w:spacing w:after="0"/>
        <w:ind w:left="0"/>
        <w:jc w:val="both"/>
      </w:pPr>
      <w:r>
        <w:rPr>
          <w:rFonts w:ascii="Times New Roman"/>
          <w:b w:val="false"/>
          <w:i w:val="false"/>
          <w:color w:val="000000"/>
          <w:sz w:val="28"/>
        </w:rPr>
        <w:t>Батыс Қазақстан облысы Орал қаласы Круглоозерный кенті әкімінің 2018 жылғы 19 желтоқсандағы № 7 шешімі. Батыс Қазақстан облысының Әділет департаментінде 2018 жылғы 26 желтоқсанда № 5469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Круглоозерный кенті халқының пікірін ескере отырып және Батыс Қазақстан облыстық ономастика комиссиясының қорытындысы негізінде, кент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Орал қаласы Круглоозерный кентінің кейбір көшелеріне қайта атаулар берілсін:</w:t>
      </w:r>
    </w:p>
    <w:bookmarkEnd w:id="1"/>
    <w:bookmarkStart w:name="z5" w:id="2"/>
    <w:p>
      <w:pPr>
        <w:spacing w:after="0"/>
        <w:ind w:left="0"/>
        <w:jc w:val="both"/>
      </w:pPr>
      <w:r>
        <w:rPr>
          <w:rFonts w:ascii="Times New Roman"/>
          <w:b w:val="false"/>
          <w:i w:val="false"/>
          <w:color w:val="000000"/>
          <w:sz w:val="28"/>
        </w:rPr>
        <w:t>
      1) Круглоозерный кенті бойынша:</w:t>
      </w:r>
    </w:p>
    <w:bookmarkEnd w:id="2"/>
    <w:bookmarkStart w:name="z6" w:id="3"/>
    <w:p>
      <w:pPr>
        <w:spacing w:after="0"/>
        <w:ind w:left="0"/>
        <w:jc w:val="both"/>
      </w:pPr>
      <w:r>
        <w:rPr>
          <w:rFonts w:ascii="Times New Roman"/>
          <w:b w:val="false"/>
          <w:i w:val="false"/>
          <w:color w:val="000000"/>
          <w:sz w:val="28"/>
        </w:rPr>
        <w:t>
      Советская көшесі- Жұмабек Тәшенов көшесі;</w:t>
      </w:r>
    </w:p>
    <w:bookmarkEnd w:id="3"/>
    <w:bookmarkStart w:name="z7" w:id="4"/>
    <w:p>
      <w:pPr>
        <w:spacing w:after="0"/>
        <w:ind w:left="0"/>
        <w:jc w:val="both"/>
      </w:pPr>
      <w:r>
        <w:rPr>
          <w:rFonts w:ascii="Times New Roman"/>
          <w:b w:val="false"/>
          <w:i w:val="false"/>
          <w:color w:val="000000"/>
          <w:sz w:val="28"/>
        </w:rPr>
        <w:t>
      Комсомольская көшесі- Астана көшесі;</w:t>
      </w:r>
    </w:p>
    <w:bookmarkEnd w:id="4"/>
    <w:bookmarkStart w:name="z8" w:id="5"/>
    <w:p>
      <w:pPr>
        <w:spacing w:after="0"/>
        <w:ind w:left="0"/>
        <w:jc w:val="both"/>
      </w:pPr>
      <w:r>
        <w:rPr>
          <w:rFonts w:ascii="Times New Roman"/>
          <w:b w:val="false"/>
          <w:i w:val="false"/>
          <w:color w:val="000000"/>
          <w:sz w:val="28"/>
        </w:rPr>
        <w:t>
      Юбилейная көшесі- Шаған көшесі;</w:t>
      </w:r>
    </w:p>
    <w:bookmarkEnd w:id="5"/>
    <w:bookmarkStart w:name="z9" w:id="6"/>
    <w:p>
      <w:pPr>
        <w:spacing w:after="0"/>
        <w:ind w:left="0"/>
        <w:jc w:val="both"/>
      </w:pPr>
      <w:r>
        <w:rPr>
          <w:rFonts w:ascii="Times New Roman"/>
          <w:b w:val="false"/>
          <w:i w:val="false"/>
          <w:color w:val="000000"/>
          <w:sz w:val="28"/>
        </w:rPr>
        <w:t>
      Строительная көшесі-Құрылысшы көшесі;</w:t>
      </w:r>
    </w:p>
    <w:bookmarkEnd w:id="6"/>
    <w:bookmarkStart w:name="z10" w:id="7"/>
    <w:p>
      <w:pPr>
        <w:spacing w:after="0"/>
        <w:ind w:left="0"/>
        <w:jc w:val="both"/>
      </w:pPr>
      <w:r>
        <w:rPr>
          <w:rFonts w:ascii="Times New Roman"/>
          <w:b w:val="false"/>
          <w:i w:val="false"/>
          <w:color w:val="000000"/>
          <w:sz w:val="28"/>
        </w:rPr>
        <w:t>
      Фрунзе көшесі-Құлагер көшесі;</w:t>
      </w:r>
    </w:p>
    <w:bookmarkEnd w:id="7"/>
    <w:bookmarkStart w:name="z11" w:id="8"/>
    <w:p>
      <w:pPr>
        <w:spacing w:after="0"/>
        <w:ind w:left="0"/>
        <w:jc w:val="both"/>
      </w:pPr>
      <w:r>
        <w:rPr>
          <w:rFonts w:ascii="Times New Roman"/>
          <w:b w:val="false"/>
          <w:i w:val="false"/>
          <w:color w:val="000000"/>
          <w:sz w:val="28"/>
        </w:rPr>
        <w:t>
      Новая көшесі- Жаңа қоныс көшесі;</w:t>
      </w:r>
    </w:p>
    <w:bookmarkEnd w:id="8"/>
    <w:bookmarkStart w:name="z12" w:id="9"/>
    <w:p>
      <w:pPr>
        <w:spacing w:after="0"/>
        <w:ind w:left="0"/>
        <w:jc w:val="both"/>
      </w:pPr>
      <w:r>
        <w:rPr>
          <w:rFonts w:ascii="Times New Roman"/>
          <w:b w:val="false"/>
          <w:i w:val="false"/>
          <w:color w:val="000000"/>
          <w:sz w:val="28"/>
        </w:rPr>
        <w:t>
      Красноармейская көшесі- Тоғайлы көшесі;</w:t>
      </w:r>
    </w:p>
    <w:bookmarkEnd w:id="9"/>
    <w:bookmarkStart w:name="z13" w:id="10"/>
    <w:p>
      <w:pPr>
        <w:spacing w:after="0"/>
        <w:ind w:left="0"/>
        <w:jc w:val="both"/>
      </w:pPr>
      <w:r>
        <w:rPr>
          <w:rFonts w:ascii="Times New Roman"/>
          <w:b w:val="false"/>
          <w:i w:val="false"/>
          <w:color w:val="000000"/>
          <w:sz w:val="28"/>
        </w:rPr>
        <w:t>
      Рабочая көшесі- Еңбекші көшесі;</w:t>
      </w:r>
    </w:p>
    <w:bookmarkEnd w:id="10"/>
    <w:bookmarkStart w:name="z14" w:id="11"/>
    <w:p>
      <w:pPr>
        <w:spacing w:after="0"/>
        <w:ind w:left="0"/>
        <w:jc w:val="both"/>
      </w:pPr>
      <w:r>
        <w:rPr>
          <w:rFonts w:ascii="Times New Roman"/>
          <w:b w:val="false"/>
          <w:i w:val="false"/>
          <w:color w:val="000000"/>
          <w:sz w:val="28"/>
        </w:rPr>
        <w:t>
      Ленина көшесі- Азаттық көшесі;</w:t>
      </w:r>
    </w:p>
    <w:bookmarkEnd w:id="11"/>
    <w:bookmarkStart w:name="z15" w:id="12"/>
    <w:p>
      <w:pPr>
        <w:spacing w:after="0"/>
        <w:ind w:left="0"/>
        <w:jc w:val="both"/>
      </w:pPr>
      <w:r>
        <w:rPr>
          <w:rFonts w:ascii="Times New Roman"/>
          <w:b w:val="false"/>
          <w:i w:val="false"/>
          <w:color w:val="000000"/>
          <w:sz w:val="28"/>
        </w:rPr>
        <w:t>
      50 лет Октября көшесі- Бейбітшілік көшесі;</w:t>
      </w:r>
    </w:p>
    <w:bookmarkEnd w:id="12"/>
    <w:bookmarkStart w:name="z16" w:id="13"/>
    <w:p>
      <w:pPr>
        <w:spacing w:after="0"/>
        <w:ind w:left="0"/>
        <w:jc w:val="both"/>
      </w:pPr>
      <w:r>
        <w:rPr>
          <w:rFonts w:ascii="Times New Roman"/>
          <w:b w:val="false"/>
          <w:i w:val="false"/>
          <w:color w:val="000000"/>
          <w:sz w:val="28"/>
        </w:rPr>
        <w:t>
      8 марта көшесі- Мереке көшесі;</w:t>
      </w:r>
    </w:p>
    <w:bookmarkEnd w:id="13"/>
    <w:bookmarkStart w:name="z17" w:id="14"/>
    <w:p>
      <w:pPr>
        <w:spacing w:after="0"/>
        <w:ind w:left="0"/>
        <w:jc w:val="both"/>
      </w:pPr>
      <w:r>
        <w:rPr>
          <w:rFonts w:ascii="Times New Roman"/>
          <w:b w:val="false"/>
          <w:i w:val="false"/>
          <w:color w:val="000000"/>
          <w:sz w:val="28"/>
        </w:rPr>
        <w:t>
      Первомайская көшесі- Мамыр көшесі;</w:t>
      </w:r>
    </w:p>
    <w:bookmarkEnd w:id="14"/>
    <w:bookmarkStart w:name="z18" w:id="15"/>
    <w:p>
      <w:pPr>
        <w:spacing w:after="0"/>
        <w:ind w:left="0"/>
        <w:jc w:val="both"/>
      </w:pPr>
      <w:r>
        <w:rPr>
          <w:rFonts w:ascii="Times New Roman"/>
          <w:b w:val="false"/>
          <w:i w:val="false"/>
          <w:color w:val="000000"/>
          <w:sz w:val="28"/>
        </w:rPr>
        <w:t>
      Коммунистическая көшесі- Отан көшесі;</w:t>
      </w:r>
    </w:p>
    <w:bookmarkEnd w:id="15"/>
    <w:bookmarkStart w:name="z19" w:id="16"/>
    <w:p>
      <w:pPr>
        <w:spacing w:after="0"/>
        <w:ind w:left="0"/>
        <w:jc w:val="both"/>
      </w:pPr>
      <w:r>
        <w:rPr>
          <w:rFonts w:ascii="Times New Roman"/>
          <w:b w:val="false"/>
          <w:i w:val="false"/>
          <w:color w:val="000000"/>
          <w:sz w:val="28"/>
        </w:rPr>
        <w:t>
      Степная көшесі- Кең дала көшесі;</w:t>
      </w:r>
    </w:p>
    <w:bookmarkEnd w:id="16"/>
    <w:bookmarkStart w:name="z20" w:id="17"/>
    <w:p>
      <w:pPr>
        <w:spacing w:after="0"/>
        <w:ind w:left="0"/>
        <w:jc w:val="both"/>
      </w:pPr>
      <w:r>
        <w:rPr>
          <w:rFonts w:ascii="Times New Roman"/>
          <w:b w:val="false"/>
          <w:i w:val="false"/>
          <w:color w:val="000000"/>
          <w:sz w:val="28"/>
        </w:rPr>
        <w:t>
      Связистов көшесі- Серпер көшесі;</w:t>
      </w:r>
    </w:p>
    <w:bookmarkEnd w:id="17"/>
    <w:bookmarkStart w:name="z21" w:id="18"/>
    <w:p>
      <w:pPr>
        <w:spacing w:after="0"/>
        <w:ind w:left="0"/>
        <w:jc w:val="both"/>
      </w:pPr>
      <w:r>
        <w:rPr>
          <w:rFonts w:ascii="Times New Roman"/>
          <w:b w:val="false"/>
          <w:i w:val="false"/>
          <w:color w:val="000000"/>
          <w:sz w:val="28"/>
        </w:rPr>
        <w:t>
      Алма- атинская көшесі- Алматы көшесі;</w:t>
      </w:r>
    </w:p>
    <w:bookmarkEnd w:id="18"/>
    <w:bookmarkStart w:name="z22" w:id="19"/>
    <w:p>
      <w:pPr>
        <w:spacing w:after="0"/>
        <w:ind w:left="0"/>
        <w:jc w:val="both"/>
      </w:pPr>
      <w:r>
        <w:rPr>
          <w:rFonts w:ascii="Times New Roman"/>
          <w:b w:val="false"/>
          <w:i w:val="false"/>
          <w:color w:val="000000"/>
          <w:sz w:val="28"/>
        </w:rPr>
        <w:t>
      Тупиковая көшесі- Қазанат көшесі;</w:t>
      </w:r>
    </w:p>
    <w:bookmarkEnd w:id="19"/>
    <w:bookmarkStart w:name="z23" w:id="20"/>
    <w:p>
      <w:pPr>
        <w:spacing w:after="0"/>
        <w:ind w:left="0"/>
        <w:jc w:val="both"/>
      </w:pPr>
      <w:r>
        <w:rPr>
          <w:rFonts w:ascii="Times New Roman"/>
          <w:b w:val="false"/>
          <w:i w:val="false"/>
          <w:color w:val="000000"/>
          <w:sz w:val="28"/>
        </w:rPr>
        <w:t>
      Набережная көшесі- Сұлусай көшесі;</w:t>
      </w:r>
    </w:p>
    <w:bookmarkEnd w:id="20"/>
    <w:bookmarkStart w:name="z24" w:id="21"/>
    <w:p>
      <w:pPr>
        <w:spacing w:after="0"/>
        <w:ind w:left="0"/>
        <w:jc w:val="both"/>
      </w:pPr>
      <w:r>
        <w:rPr>
          <w:rFonts w:ascii="Times New Roman"/>
          <w:b w:val="false"/>
          <w:i w:val="false"/>
          <w:color w:val="000000"/>
          <w:sz w:val="28"/>
        </w:rPr>
        <w:t>
      Чаганно-набережный переулок көшесі- Жағажай көшесі;</w:t>
      </w:r>
    </w:p>
    <w:bookmarkEnd w:id="21"/>
    <w:bookmarkStart w:name="z25" w:id="22"/>
    <w:p>
      <w:pPr>
        <w:spacing w:after="0"/>
        <w:ind w:left="0"/>
        <w:jc w:val="both"/>
      </w:pPr>
      <w:r>
        <w:rPr>
          <w:rFonts w:ascii="Times New Roman"/>
          <w:b w:val="false"/>
          <w:i w:val="false"/>
          <w:color w:val="000000"/>
          <w:sz w:val="28"/>
        </w:rPr>
        <w:t>
      Школьная көшесі- Мектеп көшесі;</w:t>
      </w:r>
    </w:p>
    <w:bookmarkEnd w:id="22"/>
    <w:bookmarkStart w:name="z26" w:id="23"/>
    <w:p>
      <w:pPr>
        <w:spacing w:after="0"/>
        <w:ind w:left="0"/>
        <w:jc w:val="both"/>
      </w:pPr>
      <w:r>
        <w:rPr>
          <w:rFonts w:ascii="Times New Roman"/>
          <w:b w:val="false"/>
          <w:i w:val="false"/>
          <w:color w:val="000000"/>
          <w:sz w:val="28"/>
        </w:rPr>
        <w:t>
      Просторная көшесі-Ақтөр көшесі;</w:t>
      </w:r>
    </w:p>
    <w:bookmarkEnd w:id="23"/>
    <w:bookmarkStart w:name="z27" w:id="24"/>
    <w:p>
      <w:pPr>
        <w:spacing w:after="0"/>
        <w:ind w:left="0"/>
        <w:jc w:val="both"/>
      </w:pPr>
      <w:r>
        <w:rPr>
          <w:rFonts w:ascii="Times New Roman"/>
          <w:b w:val="false"/>
          <w:i w:val="false"/>
          <w:color w:val="000000"/>
          <w:sz w:val="28"/>
        </w:rPr>
        <w:t>
      2) Серебрякова ауылы бойынша:</w:t>
      </w:r>
    </w:p>
    <w:bookmarkEnd w:id="24"/>
    <w:bookmarkStart w:name="z28" w:id="25"/>
    <w:p>
      <w:pPr>
        <w:spacing w:after="0"/>
        <w:ind w:left="0"/>
        <w:jc w:val="both"/>
      </w:pPr>
      <w:r>
        <w:rPr>
          <w:rFonts w:ascii="Times New Roman"/>
          <w:b w:val="false"/>
          <w:i w:val="false"/>
          <w:color w:val="000000"/>
          <w:sz w:val="28"/>
        </w:rPr>
        <w:t>
      Советская көшесі-Көшім көшесі;</w:t>
      </w:r>
    </w:p>
    <w:bookmarkEnd w:id="25"/>
    <w:bookmarkStart w:name="z29" w:id="26"/>
    <w:p>
      <w:pPr>
        <w:spacing w:after="0"/>
        <w:ind w:left="0"/>
        <w:jc w:val="both"/>
      </w:pPr>
      <w:r>
        <w:rPr>
          <w:rFonts w:ascii="Times New Roman"/>
          <w:b w:val="false"/>
          <w:i w:val="false"/>
          <w:color w:val="000000"/>
          <w:sz w:val="28"/>
        </w:rPr>
        <w:t>
      Набережная көшесі- Кемер көшесі;</w:t>
      </w:r>
    </w:p>
    <w:bookmarkEnd w:id="26"/>
    <w:bookmarkStart w:name="z30" w:id="27"/>
    <w:p>
      <w:pPr>
        <w:spacing w:after="0"/>
        <w:ind w:left="0"/>
        <w:jc w:val="both"/>
      </w:pPr>
      <w:r>
        <w:rPr>
          <w:rFonts w:ascii="Times New Roman"/>
          <w:b w:val="false"/>
          <w:i w:val="false"/>
          <w:color w:val="000000"/>
          <w:sz w:val="28"/>
        </w:rPr>
        <w:t>
      Пролетарская көшесі- Шырайлы көшесі;</w:t>
      </w:r>
    </w:p>
    <w:bookmarkEnd w:id="27"/>
    <w:bookmarkStart w:name="z31" w:id="28"/>
    <w:p>
      <w:pPr>
        <w:spacing w:after="0"/>
        <w:ind w:left="0"/>
        <w:jc w:val="both"/>
      </w:pPr>
      <w:r>
        <w:rPr>
          <w:rFonts w:ascii="Times New Roman"/>
          <w:b w:val="false"/>
          <w:i w:val="false"/>
          <w:color w:val="000000"/>
          <w:sz w:val="28"/>
        </w:rPr>
        <w:t>
      Чапаева көшесі- Жаңарқа көшесі;</w:t>
      </w:r>
    </w:p>
    <w:bookmarkEnd w:id="28"/>
    <w:bookmarkStart w:name="z32" w:id="29"/>
    <w:p>
      <w:pPr>
        <w:spacing w:after="0"/>
        <w:ind w:left="0"/>
        <w:jc w:val="both"/>
      </w:pPr>
      <w:r>
        <w:rPr>
          <w:rFonts w:ascii="Times New Roman"/>
          <w:b w:val="false"/>
          <w:i w:val="false"/>
          <w:color w:val="000000"/>
          <w:sz w:val="28"/>
        </w:rPr>
        <w:t>
      Учительская көшесі- Ақмешіт көшесі;</w:t>
      </w:r>
    </w:p>
    <w:bookmarkEnd w:id="29"/>
    <w:bookmarkStart w:name="z33" w:id="30"/>
    <w:p>
      <w:pPr>
        <w:spacing w:after="0"/>
        <w:ind w:left="0"/>
        <w:jc w:val="both"/>
      </w:pPr>
      <w:r>
        <w:rPr>
          <w:rFonts w:ascii="Times New Roman"/>
          <w:b w:val="false"/>
          <w:i w:val="false"/>
          <w:color w:val="000000"/>
          <w:sz w:val="28"/>
        </w:rPr>
        <w:t>
      Победа көшесі- Жеңіс көшесі;</w:t>
      </w:r>
    </w:p>
    <w:bookmarkEnd w:id="30"/>
    <w:bookmarkStart w:name="z34" w:id="31"/>
    <w:p>
      <w:pPr>
        <w:spacing w:after="0"/>
        <w:ind w:left="0"/>
        <w:jc w:val="both"/>
      </w:pPr>
      <w:r>
        <w:rPr>
          <w:rFonts w:ascii="Times New Roman"/>
          <w:b w:val="false"/>
          <w:i w:val="false"/>
          <w:color w:val="000000"/>
          <w:sz w:val="28"/>
        </w:rPr>
        <w:t>
      Красноармейская көшесі-Болашақ көшесі;</w:t>
      </w:r>
    </w:p>
    <w:bookmarkEnd w:id="31"/>
    <w:bookmarkStart w:name="z35" w:id="32"/>
    <w:p>
      <w:pPr>
        <w:spacing w:after="0"/>
        <w:ind w:left="0"/>
        <w:jc w:val="both"/>
      </w:pPr>
      <w:r>
        <w:rPr>
          <w:rFonts w:ascii="Times New Roman"/>
          <w:b w:val="false"/>
          <w:i w:val="false"/>
          <w:color w:val="000000"/>
          <w:sz w:val="28"/>
        </w:rPr>
        <w:t>
      Новостройка көшесі- Жаңа өмір көшесі;</w:t>
      </w:r>
    </w:p>
    <w:bookmarkEnd w:id="32"/>
    <w:bookmarkStart w:name="z36" w:id="33"/>
    <w:p>
      <w:pPr>
        <w:spacing w:after="0"/>
        <w:ind w:left="0"/>
        <w:jc w:val="both"/>
      </w:pPr>
      <w:r>
        <w:rPr>
          <w:rFonts w:ascii="Times New Roman"/>
          <w:b w:val="false"/>
          <w:i w:val="false"/>
          <w:color w:val="000000"/>
          <w:sz w:val="28"/>
        </w:rPr>
        <w:t>
      Степная көшесі- Ынтымақ көшесі.</w:t>
      </w:r>
    </w:p>
    <w:bookmarkEnd w:id="33"/>
    <w:bookmarkStart w:name="z37" w:id="34"/>
    <w:p>
      <w:pPr>
        <w:spacing w:after="0"/>
        <w:ind w:left="0"/>
        <w:jc w:val="both"/>
      </w:pPr>
      <w:r>
        <w:rPr>
          <w:rFonts w:ascii="Times New Roman"/>
          <w:b w:val="false"/>
          <w:i w:val="false"/>
          <w:color w:val="000000"/>
          <w:sz w:val="28"/>
        </w:rPr>
        <w:t>
      2. Круглоозерный кенті әкімі аппаратының абаттандыру бөлімінің басшысы (А.Негметов)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жариялауын қамтамасыз етсін.</w:t>
      </w:r>
    </w:p>
    <w:bookmarkEnd w:id="34"/>
    <w:bookmarkStart w:name="z38" w:id="35"/>
    <w:p>
      <w:pPr>
        <w:spacing w:after="0"/>
        <w:ind w:left="0"/>
        <w:jc w:val="both"/>
      </w:pPr>
      <w:r>
        <w:rPr>
          <w:rFonts w:ascii="Times New Roman"/>
          <w:b w:val="false"/>
          <w:i w:val="false"/>
          <w:color w:val="000000"/>
          <w:sz w:val="28"/>
        </w:rPr>
        <w:t>
      3. Осы шешімнің орындалуын бақылауды кент әкімінің орынбасары Т.Сумкинаға жүктелсін.</w:t>
      </w:r>
    </w:p>
    <w:bookmarkEnd w:id="35"/>
    <w:bookmarkStart w:name="z39" w:id="3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Кент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К.Нуршинов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