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9d5d" w14:textId="4169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 аппараты" мемлекеттік мекемесінің "Б" корпусының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2018 жылғы 28 наурыздағы № 17-5 шешімі. Батыс Қазақстан облысының Әділет департаментінде 2018 жылғы 6 сәуірде № 5125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"Құқықтық актілер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Ақжайық аудандық мәслихатының 05.05.2022 </w:t>
      </w:r>
      <w:r>
        <w:rPr>
          <w:rFonts w:ascii="Times New Roman"/>
          <w:b w:val="false"/>
          <w:i w:val="false"/>
          <w:color w:val="000000"/>
          <w:sz w:val="28"/>
        </w:rPr>
        <w:t>№ 15-3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1. Қоса беріліп отырған "Ақжайық аудандық мәслихат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xml:space="preserve">
      2. Ақжайық аудандық мәслихатының 2017 жылғы 10 наурыздағы № 9-15 "Ақжайық аудандық мәслихат аппараты" мемлекеттік мекемесінің "Б" корпусы мемлекеттік әкімшілік қызметшілерінің жұмысын бағалау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4770 болып тіркелген, 2017 жылғы 21 сәуірде Қазақстан Республикасы нормативтік құқықтық актілерінің эталондық бақылау банкінде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3. Аудандық мәслихат аппаратының ұйымдастыру бөлімінің басшысы (Т.А.Горбунова)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А.Сагитов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w:t>
            </w:r>
            <w:r>
              <w:br/>
            </w:r>
            <w:r>
              <w:rPr>
                <w:rFonts w:ascii="Times New Roman"/>
                <w:b w:val="false"/>
                <w:i w:val="false"/>
                <w:color w:val="000000"/>
                <w:sz w:val="20"/>
              </w:rPr>
              <w:t>мәслихатының</w:t>
            </w:r>
            <w:r>
              <w:br/>
            </w:r>
            <w:r>
              <w:rPr>
                <w:rFonts w:ascii="Times New Roman"/>
                <w:b w:val="false"/>
                <w:i w:val="false"/>
                <w:color w:val="000000"/>
                <w:sz w:val="20"/>
              </w:rPr>
              <w:t xml:space="preserve">2018 жылғы 28 наурыздағы </w:t>
            </w:r>
            <w:r>
              <w:br/>
            </w:r>
            <w:r>
              <w:rPr>
                <w:rFonts w:ascii="Times New Roman"/>
                <w:b w:val="false"/>
                <w:i w:val="false"/>
                <w:color w:val="000000"/>
                <w:sz w:val="20"/>
              </w:rPr>
              <w:t>№ 17-5 шешіміне қосымша</w:t>
            </w:r>
          </w:p>
        </w:tc>
      </w:tr>
    </w:tbl>
    <w:bookmarkStart w:name="z11" w:id="4"/>
    <w:p>
      <w:pPr>
        <w:spacing w:after="0"/>
        <w:ind w:left="0"/>
        <w:jc w:val="left"/>
      </w:pPr>
      <w:r>
        <w:rPr>
          <w:rFonts w:ascii="Times New Roman"/>
          <w:b/>
          <w:i w:val="false"/>
          <w:color w:val="000000"/>
        </w:rPr>
        <w:t xml:space="preserve"> "Ақжайық аудандық мәслихат аппараты" мемлекеттік мекемесінің "Б" корпусының мемлекеттік әкімшілік қызметшілерінің қызметін бағалаудың әдістемесі 1-тарау. Жалпы ережелер</w:t>
      </w:r>
    </w:p>
    <w:bookmarkEnd w:id="4"/>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Ақжайық аудандық мәслихатының 17.04.2023 </w:t>
      </w:r>
      <w:r>
        <w:rPr>
          <w:rFonts w:ascii="Times New Roman"/>
          <w:b w:val="false"/>
          <w:i w:val="false"/>
          <w:color w:val="ff0000"/>
          <w:sz w:val="28"/>
        </w:rPr>
        <w:t>№ 2-4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5"/>
    <w:p>
      <w:pPr>
        <w:spacing w:after="0"/>
        <w:ind w:left="0"/>
        <w:jc w:val="both"/>
      </w:pPr>
      <w:r>
        <w:rPr>
          <w:rFonts w:ascii="Times New Roman"/>
          <w:b w:val="false"/>
          <w:i w:val="false"/>
          <w:color w:val="000000"/>
          <w:sz w:val="28"/>
        </w:rPr>
        <w:t xml:space="preserve">
      1. Осы "Ақжайық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5"/>
    <w:bookmarkStart w:name="z13"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6"/>
    <w:bookmarkStart w:name="z14"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5"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6"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немесе жоғары тұрған басшы, сондай-ақ 360 әдісімен бағалау кезінде бағаланатын адамның жұмыс ортасындағы адамдар тобы;</w:t>
      </w:r>
    </w:p>
    <w:bookmarkEnd w:id="9"/>
    <w:bookmarkStart w:name="z17" w:id="10"/>
    <w:p>
      <w:pPr>
        <w:spacing w:after="0"/>
        <w:ind w:left="0"/>
        <w:jc w:val="both"/>
      </w:pPr>
      <w:r>
        <w:rPr>
          <w:rFonts w:ascii="Times New Roman"/>
          <w:b w:val="false"/>
          <w:i w:val="false"/>
          <w:color w:val="000000"/>
          <w:sz w:val="28"/>
        </w:rPr>
        <w:t>
      4) Ақжайық аудандық мәслихат аппаратының басшысы – Е-2 санатының "Б" корпусының мемлекеттік әкімшілік қызметшісі;</w:t>
      </w:r>
    </w:p>
    <w:bookmarkEnd w:id="10"/>
    <w:bookmarkStart w:name="z18" w:id="11"/>
    <w:p>
      <w:pPr>
        <w:spacing w:after="0"/>
        <w:ind w:left="0"/>
        <w:jc w:val="both"/>
      </w:pPr>
      <w:r>
        <w:rPr>
          <w:rFonts w:ascii="Times New Roman"/>
          <w:b w:val="false"/>
          <w:i w:val="false"/>
          <w:color w:val="000000"/>
          <w:sz w:val="28"/>
        </w:rPr>
        <w:t>
      5) Ақжайық аудандық мәслихат аппаратының "Б" корпусының қызметшілері – Ақжайық аудандық мәслихат аппаратының басшысын қоспағанда, "Б" корпусының мемлекеттік әкімшілік қызметтерін атқаратын адамдар;</w:t>
      </w:r>
    </w:p>
    <w:bookmarkEnd w:id="11"/>
    <w:bookmarkStart w:name="z19" w:id="12"/>
    <w:p>
      <w:pPr>
        <w:spacing w:after="0"/>
        <w:ind w:left="0"/>
        <w:jc w:val="both"/>
      </w:pPr>
      <w:r>
        <w:rPr>
          <w:rFonts w:ascii="Times New Roman"/>
          <w:b w:val="false"/>
          <w:i w:val="false"/>
          <w:color w:val="000000"/>
          <w:sz w:val="28"/>
        </w:rPr>
        <w:t>
      6) бағаланатын адамдар – Ақжайық аудандық мәслихат аппаратының басшысы немесе "Б" корпусының қызметшілері;</w:t>
      </w:r>
    </w:p>
    <w:bookmarkEnd w:id="12"/>
    <w:bookmarkStart w:name="z20" w:id="13"/>
    <w:p>
      <w:pPr>
        <w:spacing w:after="0"/>
        <w:ind w:left="0"/>
        <w:jc w:val="both"/>
      </w:pPr>
      <w:r>
        <w:rPr>
          <w:rFonts w:ascii="Times New Roman"/>
          <w:b w:val="false"/>
          <w:i w:val="false"/>
          <w:color w:val="000000"/>
          <w:sz w:val="28"/>
        </w:rPr>
        <w:t>
      7) нысаналы мақсатты индикаторлар (бұдан әрі – НМИ) – Ақжайық аудандық мәслихат аппараты басшысы үшін белгіленетін және мемлекеттік жоспарлау жүйесінің құжаттарына, мемлекеттік орган қызметінің тиімділігін арттыруға бағытталған көрсеткіштер;</w:t>
      </w:r>
    </w:p>
    <w:bookmarkEnd w:id="13"/>
    <w:bookmarkStart w:name="z21" w:id="14"/>
    <w:p>
      <w:pPr>
        <w:spacing w:after="0"/>
        <w:ind w:left="0"/>
        <w:jc w:val="both"/>
      </w:pPr>
      <w:r>
        <w:rPr>
          <w:rFonts w:ascii="Times New Roman"/>
          <w:b w:val="false"/>
          <w:i w:val="false"/>
          <w:color w:val="000000"/>
          <w:sz w:val="28"/>
        </w:rPr>
        <w:t>
      8) саралау әдісі – Ақжайық аудандық мәслихат аппаратының "Б" корпусының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2"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3"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4"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5"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6"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27"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8"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9"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 – тармақта</w:t>
      </w:r>
      <w:r>
        <w:rPr>
          <w:rFonts w:ascii="Times New Roman"/>
          <w:b w:val="false"/>
          <w:i w:val="false"/>
          <w:color w:val="000000"/>
          <w:sz w:val="28"/>
        </w:rPr>
        <w:t xml:space="preserve"> белгіленген мерзімдерде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Ақжайық аудандық мәслихатының 18.08.2023 </w:t>
      </w:r>
      <w:r>
        <w:rPr>
          <w:rFonts w:ascii="Times New Roman"/>
          <w:b w:val="false"/>
          <w:i w:val="false"/>
          <w:color w:val="000000"/>
          <w:sz w:val="28"/>
        </w:rPr>
        <w:t>№ 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3"/>
    <w:bookmarkStart w:name="z31"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2"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3"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7"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Батыс Қазақстан облысы Ақжайық аудандық мәслихатының 18.08.2023 </w:t>
      </w:r>
      <w:r>
        <w:rPr>
          <w:rFonts w:ascii="Times New Roman"/>
          <w:b w:val="false"/>
          <w:i w:val="false"/>
          <w:color w:val="000000"/>
          <w:sz w:val="28"/>
        </w:rPr>
        <w:t>№ 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9" w:id="3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міндеттерін атқару жүктелген адам, соның ішінде ақпараттық жүйе арқылы қамтамасыз етеді.</w:t>
      </w:r>
    </w:p>
    <w:bookmarkEnd w:id="32"/>
    <w:bookmarkStart w:name="z40" w:id="33"/>
    <w:p>
      <w:pPr>
        <w:spacing w:after="0"/>
        <w:ind w:left="0"/>
        <w:jc w:val="both"/>
      </w:pPr>
      <w:r>
        <w:rPr>
          <w:rFonts w:ascii="Times New Roman"/>
          <w:b w:val="false"/>
          <w:i w:val="false"/>
          <w:color w:val="000000"/>
          <w:sz w:val="28"/>
        </w:rPr>
        <w:t>
      Бұл ретте персоналды басқару қызметінің міндеттерін атқару жүктелген адам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1" w:id="34"/>
    <w:p>
      <w:pPr>
        <w:spacing w:after="0"/>
        <w:ind w:left="0"/>
        <w:jc w:val="both"/>
      </w:pPr>
      <w:r>
        <w:rPr>
          <w:rFonts w:ascii="Times New Roman"/>
          <w:b w:val="false"/>
          <w:i w:val="false"/>
          <w:color w:val="000000"/>
          <w:sz w:val="28"/>
        </w:rPr>
        <w:t>
      11. Персоналды басқару қызметінің міндеттерін атқару жүктелген адам бағаланатын қызметшіні бағалау нәтижелерімен ол аяқталған соң екі жұмыс күні ішінде таныстыруды қамтамасыз етеді.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Батыс Қазақстан облысы Ақжайық аудандық мәслихатының 18.08.2023 </w:t>
      </w:r>
      <w:r>
        <w:rPr>
          <w:rFonts w:ascii="Times New Roman"/>
          <w:b w:val="false"/>
          <w:i w:val="false"/>
          <w:color w:val="000000"/>
          <w:sz w:val="28"/>
        </w:rPr>
        <w:t>№ 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3" w:id="36"/>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36"/>
    <w:bookmarkStart w:name="z44"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қызметінің міндеттерін атқару жүктелген адамда, сондай-ақ техникалық мүмкіндік болған кезде ақпараттық жүйеде сақталады.</w:t>
      </w:r>
    </w:p>
    <w:bookmarkEnd w:id="37"/>
    <w:bookmarkStart w:name="z45"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6"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қызметінің міндеттерін атқару жүктелген адам қарастырады.</w:t>
      </w:r>
    </w:p>
    <w:bookmarkEnd w:id="39"/>
    <w:bookmarkStart w:name="z47"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8" w:id="41"/>
    <w:p>
      <w:pPr>
        <w:spacing w:after="0"/>
        <w:ind w:left="0"/>
        <w:jc w:val="both"/>
      </w:pPr>
      <w:r>
        <w:rPr>
          <w:rFonts w:ascii="Times New Roman"/>
          <w:b w:val="false"/>
          <w:i w:val="false"/>
          <w:color w:val="000000"/>
          <w:sz w:val="28"/>
        </w:rPr>
        <w:t>
      1) Ақжайық аудандық мәслихат аппараты жұмысының есептік кезеңдегі жалпы нәтижесі жөнінде бағаланушы адамдардың назарына жеткізу;</w:t>
      </w:r>
    </w:p>
    <w:bookmarkEnd w:id="41"/>
    <w:bookmarkStart w:name="z49"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0"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1"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2"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3" w:id="46"/>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46"/>
    <w:bookmarkStart w:name="z54"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5"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6" w:id="49"/>
    <w:p>
      <w:pPr>
        <w:spacing w:after="0"/>
        <w:ind w:left="0"/>
        <w:jc w:val="both"/>
      </w:pPr>
      <w:r>
        <w:rPr>
          <w:rFonts w:ascii="Times New Roman"/>
          <w:b w:val="false"/>
          <w:i w:val="false"/>
          <w:color w:val="000000"/>
          <w:sz w:val="28"/>
        </w:rPr>
        <w:t>
      19. Персоналды басқару қызметінің міндеттерін атқару жүктелген адам мыналарға жауапты болады:</w:t>
      </w:r>
    </w:p>
    <w:bookmarkEnd w:id="49"/>
    <w:bookmarkStart w:name="z57"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8" w:id="51"/>
    <w:p>
      <w:pPr>
        <w:spacing w:after="0"/>
        <w:ind w:left="0"/>
        <w:jc w:val="both"/>
      </w:pPr>
      <w:r>
        <w:rPr>
          <w:rFonts w:ascii="Times New Roman"/>
          <w:b w:val="false"/>
          <w:i w:val="false"/>
          <w:color w:val="000000"/>
          <w:sz w:val="28"/>
        </w:rPr>
        <w:t>
      2) НМИ уақтылы талдау мен келісу;</w:t>
      </w:r>
    </w:p>
    <w:bookmarkEnd w:id="51"/>
    <w:bookmarkStart w:name="z59"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0"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1"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2" w:id="55"/>
    <w:p>
      <w:pPr>
        <w:spacing w:after="0"/>
        <w:ind w:left="0"/>
        <w:jc w:val="both"/>
      </w:pPr>
      <w:r>
        <w:rPr>
          <w:rFonts w:ascii="Times New Roman"/>
          <w:b w:val="false"/>
          <w:i w:val="false"/>
          <w:color w:val="000000"/>
          <w:sz w:val="28"/>
        </w:rPr>
        <w:t>
      20. Бағалау нәтижелері бағаланатын адамға, бағалаушы адамға, қызметінің міндеттерін атқару жүктелген адамға және калибрлеу сессияларының қатысушыларына ғана белгілі болуы мүмкін.</w:t>
      </w:r>
    </w:p>
    <w:bookmarkEnd w:id="55"/>
    <w:bookmarkStart w:name="z63" w:id="56"/>
    <w:p>
      <w:pPr>
        <w:spacing w:after="0"/>
        <w:ind w:left="0"/>
        <w:jc w:val="left"/>
      </w:pPr>
      <w:r>
        <w:rPr>
          <w:rFonts w:ascii="Times New Roman"/>
          <w:b/>
          <w:i w:val="false"/>
          <w:color w:val="000000"/>
        </w:rPr>
        <w:t xml:space="preserve"> 2-тарау. Ақжайық аудандық мәслихат аппараты басшысын НМИ қол жеткізуі бойынша бағалау тәртібі</w:t>
      </w:r>
    </w:p>
    <w:bookmarkEnd w:id="56"/>
    <w:bookmarkStart w:name="z64" w:id="57"/>
    <w:p>
      <w:pPr>
        <w:spacing w:after="0"/>
        <w:ind w:left="0"/>
        <w:jc w:val="both"/>
      </w:pPr>
      <w:r>
        <w:rPr>
          <w:rFonts w:ascii="Times New Roman"/>
          <w:b w:val="false"/>
          <w:i w:val="false"/>
          <w:color w:val="000000"/>
          <w:sz w:val="28"/>
        </w:rPr>
        <w:t>
      21. Ақжайық аудандық мәслихат аппараты басшысының қызметін бағалау НМИ жетістіктерін бағалау әдісі негізінде жүзеге асырылады.</w:t>
      </w:r>
    </w:p>
    <w:bookmarkEnd w:id="57"/>
    <w:bookmarkStart w:name="z65" w:id="58"/>
    <w:p>
      <w:pPr>
        <w:spacing w:after="0"/>
        <w:ind w:left="0"/>
        <w:jc w:val="both"/>
      </w:pPr>
      <w:r>
        <w:rPr>
          <w:rFonts w:ascii="Times New Roman"/>
          <w:b w:val="false"/>
          <w:i w:val="false"/>
          <w:color w:val="000000"/>
          <w:sz w:val="28"/>
        </w:rPr>
        <w:t xml:space="preserve">
      22. НМИ-ды бағалаушы, сондай-ақ персоналды басқару қызметінің міндеттерін атқару жүктелген адам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Ақжайық аудандық мәслихат аппарты басшысының жеке жұмыс жоспарында белгіленеді.</w:t>
      </w:r>
    </w:p>
    <w:bookmarkEnd w:id="58"/>
    <w:bookmarkStart w:name="z66"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7"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міндеттерін атқару жүктелген адам жеке жұмыс жоспарының ақпараттық жүйеде (техникалық мүмкіндік болған жағдайда) орналастырылуын қамтамасыз етеді.</w:t>
      </w:r>
    </w:p>
    <w:bookmarkEnd w:id="60"/>
    <w:bookmarkStart w:name="z68"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9" w:id="62"/>
    <w:p>
      <w:pPr>
        <w:spacing w:after="0"/>
        <w:ind w:left="0"/>
        <w:jc w:val="both"/>
      </w:pPr>
      <w:r>
        <w:rPr>
          <w:rFonts w:ascii="Times New Roman"/>
          <w:b w:val="false"/>
          <w:i w:val="false"/>
          <w:color w:val="000000"/>
          <w:sz w:val="28"/>
        </w:rPr>
        <w:t xml:space="preserve">
      Ақжайық аудандық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2"/>
    <w:bookmarkStart w:name="z70"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қызметінің міндеттерін атқару жүктелген адам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1"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2"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3"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4"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5"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6"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7" w:id="70"/>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0"/>
    <w:bookmarkStart w:name="z78"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9" w:id="7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қызметінің міндеттерін атқару жүктелген адам Ақжайық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2"/>
    <w:bookmarkStart w:name="z80" w:id="7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қызметінің міндеттерін атқару жүктелген адам ресімделген бағалау парағын бағалаушы адамға қарау үшін жолдайды.</w:t>
      </w:r>
    </w:p>
    <w:bookmarkEnd w:id="73"/>
    <w:bookmarkStart w:name="z81"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2" w:id="75"/>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3" w:id="76"/>
    <w:p>
      <w:pPr>
        <w:spacing w:after="0"/>
        <w:ind w:left="0"/>
        <w:jc w:val="left"/>
      </w:pPr>
      <w:r>
        <w:rPr>
          <w:rFonts w:ascii="Times New Roman"/>
          <w:b/>
          <w:i w:val="false"/>
          <w:color w:val="000000"/>
        </w:rPr>
        <w:t xml:space="preserve"> 3-тарау. Ақжайық аудандық мәслихат аппараты "Б" корпусының қызметшілерін саралау әдісімен бағалау тәртібі</w:t>
      </w:r>
    </w:p>
    <w:bookmarkEnd w:id="76"/>
    <w:bookmarkStart w:name="z84" w:id="77"/>
    <w:p>
      <w:pPr>
        <w:spacing w:after="0"/>
        <w:ind w:left="0"/>
        <w:jc w:val="both"/>
      </w:pPr>
      <w:r>
        <w:rPr>
          <w:rFonts w:ascii="Times New Roman"/>
          <w:b w:val="false"/>
          <w:i w:val="false"/>
          <w:color w:val="000000"/>
          <w:sz w:val="28"/>
        </w:rPr>
        <w:t>
      28. Ақжайық аудандық мәслихат аппаратының "Б" корпусының қызметшілерін бағалау саралау әдісі бойынша жүзеге асырылады.</w:t>
      </w:r>
    </w:p>
    <w:bookmarkEnd w:id="77"/>
    <w:bookmarkStart w:name="z85" w:id="78"/>
    <w:p>
      <w:pPr>
        <w:spacing w:after="0"/>
        <w:ind w:left="0"/>
        <w:jc w:val="both"/>
      </w:pPr>
      <w:r>
        <w:rPr>
          <w:rFonts w:ascii="Times New Roman"/>
          <w:b w:val="false"/>
          <w:i w:val="false"/>
          <w:color w:val="000000"/>
          <w:sz w:val="28"/>
        </w:rPr>
        <w:t xml:space="preserve">
      29. Ақжайық аудандық мәслихат аппаратының "Б" корпусының қызметшілерін саралау әдісі бойынша бағалауды Ақжайық аудандық мәслихат аппараты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6" w:id="7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қызметінің міндеттерін атқару жүктелген адам Ақжайық аудандық мәслихат аппаратының "Б" корпусының қызметшілерін оларға қатысты бағалау жүргізілетіні туралы есепті тоқсаннан кейінгі айдың оныншы күнінен кешіктірмей хабардар етеді.</w:t>
      </w:r>
    </w:p>
    <w:bookmarkEnd w:id="79"/>
    <w:bookmarkStart w:name="z87" w:id="80"/>
    <w:p>
      <w:pPr>
        <w:spacing w:after="0"/>
        <w:ind w:left="0"/>
        <w:jc w:val="both"/>
      </w:pPr>
      <w:r>
        <w:rPr>
          <w:rFonts w:ascii="Times New Roman"/>
          <w:b w:val="false"/>
          <w:i w:val="false"/>
          <w:color w:val="000000"/>
          <w:sz w:val="28"/>
        </w:rPr>
        <w:t>
      31. Ақпараттық жүйе арқылы немесе ол болмаған жағдайда қызметінің міндеттерін атқару жүктелген адаммен бағалаушы адамға бағалау парағы жіберіледі.</w:t>
      </w:r>
    </w:p>
    <w:bookmarkEnd w:id="80"/>
    <w:bookmarkStart w:name="z88" w:id="8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9" w:id="82"/>
    <w:p>
      <w:pPr>
        <w:spacing w:after="0"/>
        <w:ind w:left="0"/>
        <w:jc w:val="both"/>
      </w:pPr>
      <w:r>
        <w:rPr>
          <w:rFonts w:ascii="Times New Roman"/>
          <w:b w:val="false"/>
          <w:i w:val="false"/>
          <w:color w:val="000000"/>
          <w:sz w:val="28"/>
        </w:rPr>
        <w:t>
      32. Ақжайық аудандық мәслихат аппаратының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2"/>
    <w:bookmarkStart w:name="z90" w:id="83"/>
    <w:p>
      <w:pPr>
        <w:spacing w:after="0"/>
        <w:ind w:left="0"/>
        <w:jc w:val="both"/>
      </w:pPr>
      <w:r>
        <w:rPr>
          <w:rFonts w:ascii="Times New Roman"/>
          <w:b w:val="false"/>
          <w:i w:val="false"/>
          <w:color w:val="000000"/>
          <w:sz w:val="28"/>
        </w:rPr>
        <w:t>
      функционалдық міндеттерді орындау сапасы;</w:t>
      </w:r>
    </w:p>
    <w:bookmarkEnd w:id="83"/>
    <w:bookmarkStart w:name="z91" w:id="84"/>
    <w:p>
      <w:pPr>
        <w:spacing w:after="0"/>
        <w:ind w:left="0"/>
        <w:jc w:val="both"/>
      </w:pPr>
      <w:r>
        <w:rPr>
          <w:rFonts w:ascii="Times New Roman"/>
          <w:b w:val="false"/>
          <w:i w:val="false"/>
          <w:color w:val="000000"/>
          <w:sz w:val="28"/>
        </w:rPr>
        <w:t>
      тапсырмаларды орындау мерзімдерін сақтау;</w:t>
      </w:r>
    </w:p>
    <w:bookmarkEnd w:id="84"/>
    <w:bookmarkStart w:name="z92" w:id="85"/>
    <w:p>
      <w:pPr>
        <w:spacing w:after="0"/>
        <w:ind w:left="0"/>
        <w:jc w:val="both"/>
      </w:pPr>
      <w:r>
        <w:rPr>
          <w:rFonts w:ascii="Times New Roman"/>
          <w:b w:val="false"/>
          <w:i w:val="false"/>
          <w:color w:val="000000"/>
          <w:sz w:val="28"/>
        </w:rPr>
        <w:t>
      дербестік және бастамашылық;</w:t>
      </w:r>
    </w:p>
    <w:bookmarkEnd w:id="85"/>
    <w:bookmarkStart w:name="z93" w:id="86"/>
    <w:p>
      <w:pPr>
        <w:spacing w:after="0"/>
        <w:ind w:left="0"/>
        <w:jc w:val="both"/>
      </w:pPr>
      <w:r>
        <w:rPr>
          <w:rFonts w:ascii="Times New Roman"/>
          <w:b w:val="false"/>
          <w:i w:val="false"/>
          <w:color w:val="000000"/>
          <w:sz w:val="28"/>
        </w:rPr>
        <w:t>
      еңбек тәртібі.</w:t>
      </w:r>
    </w:p>
    <w:bookmarkEnd w:id="86"/>
    <w:bookmarkStart w:name="z94" w:id="87"/>
    <w:p>
      <w:pPr>
        <w:spacing w:after="0"/>
        <w:ind w:left="0"/>
        <w:jc w:val="left"/>
      </w:pPr>
      <w:r>
        <w:rPr>
          <w:rFonts w:ascii="Times New Roman"/>
          <w:b/>
          <w:i w:val="false"/>
          <w:color w:val="000000"/>
        </w:rPr>
        <w:t xml:space="preserve"> 4-тарау. 360 әдісі бойынша бағалау тәртібі</w:t>
      </w:r>
    </w:p>
    <w:bookmarkEnd w:id="87"/>
    <w:bookmarkStart w:name="z95" w:id="8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8"/>
    <w:bookmarkStart w:name="z96" w:id="89"/>
    <w:p>
      <w:pPr>
        <w:spacing w:after="0"/>
        <w:ind w:left="0"/>
        <w:jc w:val="both"/>
      </w:pPr>
      <w:r>
        <w:rPr>
          <w:rFonts w:ascii="Times New Roman"/>
          <w:b w:val="false"/>
          <w:i w:val="false"/>
          <w:color w:val="000000"/>
          <w:sz w:val="28"/>
        </w:rPr>
        <w:t xml:space="preserve">
      Ақжайық ауданы мәслихат аппараты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Ақжайық аудандық мәслихат аппаратының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89"/>
    <w:bookmarkStart w:name="z97" w:id="9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0"/>
    <w:bookmarkStart w:name="z98" w:id="91"/>
    <w:p>
      <w:pPr>
        <w:spacing w:after="0"/>
        <w:ind w:left="0"/>
        <w:jc w:val="both"/>
      </w:pPr>
      <w:r>
        <w:rPr>
          <w:rFonts w:ascii="Times New Roman"/>
          <w:b w:val="false"/>
          <w:i w:val="false"/>
          <w:color w:val="000000"/>
          <w:sz w:val="28"/>
        </w:rPr>
        <w:t>
      Аппарат басшысы үшін:</w:t>
      </w:r>
    </w:p>
    <w:bookmarkEnd w:id="91"/>
    <w:bookmarkStart w:name="z99" w:id="92"/>
    <w:p>
      <w:pPr>
        <w:spacing w:after="0"/>
        <w:ind w:left="0"/>
        <w:jc w:val="both"/>
      </w:pPr>
      <w:r>
        <w:rPr>
          <w:rFonts w:ascii="Times New Roman"/>
          <w:b w:val="false"/>
          <w:i w:val="false"/>
          <w:color w:val="000000"/>
          <w:sz w:val="28"/>
        </w:rPr>
        <w:t>
      қызметті басқару;</w:t>
      </w:r>
    </w:p>
    <w:bookmarkEnd w:id="92"/>
    <w:bookmarkStart w:name="z100" w:id="93"/>
    <w:p>
      <w:pPr>
        <w:spacing w:after="0"/>
        <w:ind w:left="0"/>
        <w:jc w:val="both"/>
      </w:pPr>
      <w:r>
        <w:rPr>
          <w:rFonts w:ascii="Times New Roman"/>
          <w:b w:val="false"/>
          <w:i w:val="false"/>
          <w:color w:val="000000"/>
          <w:sz w:val="28"/>
        </w:rPr>
        <w:t>
      тиімді коммуникацияларды құру;</w:t>
      </w:r>
    </w:p>
    <w:bookmarkEnd w:id="93"/>
    <w:bookmarkStart w:name="z101"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02" w:id="95"/>
    <w:p>
      <w:pPr>
        <w:spacing w:after="0"/>
        <w:ind w:left="0"/>
        <w:jc w:val="both"/>
      </w:pPr>
      <w:r>
        <w:rPr>
          <w:rFonts w:ascii="Times New Roman"/>
          <w:b w:val="false"/>
          <w:i w:val="false"/>
          <w:color w:val="000000"/>
          <w:sz w:val="28"/>
        </w:rPr>
        <w:t>
      өзгерістерді басқару;</w:t>
      </w:r>
    </w:p>
    <w:bookmarkEnd w:id="95"/>
    <w:bookmarkStart w:name="z103" w:id="96"/>
    <w:p>
      <w:pPr>
        <w:spacing w:after="0"/>
        <w:ind w:left="0"/>
        <w:jc w:val="both"/>
      </w:pPr>
      <w:r>
        <w:rPr>
          <w:rFonts w:ascii="Times New Roman"/>
          <w:b w:val="false"/>
          <w:i w:val="false"/>
          <w:color w:val="000000"/>
          <w:sz w:val="28"/>
        </w:rPr>
        <w:t>
      нәтижеге бағдарлану;</w:t>
      </w:r>
    </w:p>
    <w:bookmarkEnd w:id="96"/>
    <w:bookmarkStart w:name="z104"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05" w:id="98"/>
    <w:p>
      <w:pPr>
        <w:spacing w:after="0"/>
        <w:ind w:left="0"/>
        <w:jc w:val="both"/>
      </w:pPr>
      <w:r>
        <w:rPr>
          <w:rFonts w:ascii="Times New Roman"/>
          <w:b w:val="false"/>
          <w:i w:val="false"/>
          <w:color w:val="000000"/>
          <w:sz w:val="28"/>
        </w:rPr>
        <w:t>
      топты басқару;</w:t>
      </w:r>
    </w:p>
    <w:bookmarkEnd w:id="98"/>
    <w:bookmarkStart w:name="z106" w:id="99"/>
    <w:p>
      <w:pPr>
        <w:spacing w:after="0"/>
        <w:ind w:left="0"/>
        <w:jc w:val="both"/>
      </w:pPr>
      <w:r>
        <w:rPr>
          <w:rFonts w:ascii="Times New Roman"/>
          <w:b w:val="false"/>
          <w:i w:val="false"/>
          <w:color w:val="000000"/>
          <w:sz w:val="28"/>
        </w:rPr>
        <w:t>
      көшбасшылық қасиеттер;</w:t>
      </w:r>
    </w:p>
    <w:bookmarkEnd w:id="99"/>
    <w:bookmarkStart w:name="z107" w:id="100"/>
    <w:p>
      <w:pPr>
        <w:spacing w:after="0"/>
        <w:ind w:left="0"/>
        <w:jc w:val="both"/>
      </w:pPr>
      <w:r>
        <w:rPr>
          <w:rFonts w:ascii="Times New Roman"/>
          <w:b w:val="false"/>
          <w:i w:val="false"/>
          <w:color w:val="000000"/>
          <w:sz w:val="28"/>
        </w:rPr>
        <w:t>
      ынтымақтастық;</w:t>
      </w:r>
    </w:p>
    <w:bookmarkEnd w:id="100"/>
    <w:bookmarkStart w:name="z108" w:id="101"/>
    <w:p>
      <w:pPr>
        <w:spacing w:after="0"/>
        <w:ind w:left="0"/>
        <w:jc w:val="both"/>
      </w:pPr>
      <w:r>
        <w:rPr>
          <w:rFonts w:ascii="Times New Roman"/>
          <w:b w:val="false"/>
          <w:i w:val="false"/>
          <w:color w:val="000000"/>
          <w:sz w:val="28"/>
        </w:rPr>
        <w:t>
      жеделділік;</w:t>
      </w:r>
    </w:p>
    <w:bookmarkEnd w:id="101"/>
    <w:bookmarkStart w:name="z109" w:id="102"/>
    <w:p>
      <w:pPr>
        <w:spacing w:after="0"/>
        <w:ind w:left="0"/>
        <w:jc w:val="both"/>
      </w:pPr>
      <w:r>
        <w:rPr>
          <w:rFonts w:ascii="Times New Roman"/>
          <w:b w:val="false"/>
          <w:i w:val="false"/>
          <w:color w:val="000000"/>
          <w:sz w:val="28"/>
        </w:rPr>
        <w:t>
      өзін-өзі дамыту;</w:t>
      </w:r>
    </w:p>
    <w:bookmarkEnd w:id="102"/>
    <w:bookmarkStart w:name="z110" w:id="103"/>
    <w:p>
      <w:pPr>
        <w:spacing w:after="0"/>
        <w:ind w:left="0"/>
        <w:jc w:val="both"/>
      </w:pPr>
      <w:r>
        <w:rPr>
          <w:rFonts w:ascii="Times New Roman"/>
          <w:b w:val="false"/>
          <w:i w:val="false"/>
          <w:color w:val="000000"/>
          <w:sz w:val="28"/>
        </w:rPr>
        <w:t>
      бастамшылдық;</w:t>
      </w:r>
    </w:p>
    <w:bookmarkEnd w:id="103"/>
    <w:bookmarkStart w:name="z111" w:id="104"/>
    <w:p>
      <w:pPr>
        <w:spacing w:after="0"/>
        <w:ind w:left="0"/>
        <w:jc w:val="both"/>
      </w:pPr>
      <w:r>
        <w:rPr>
          <w:rFonts w:ascii="Times New Roman"/>
          <w:b w:val="false"/>
          <w:i w:val="false"/>
          <w:color w:val="000000"/>
          <w:sz w:val="28"/>
        </w:rPr>
        <w:t>
      "Б" корпусының қызметшілері үшін:</w:t>
      </w:r>
    </w:p>
    <w:bookmarkEnd w:id="104"/>
    <w:bookmarkStart w:name="z112" w:id="105"/>
    <w:p>
      <w:pPr>
        <w:spacing w:after="0"/>
        <w:ind w:left="0"/>
        <w:jc w:val="both"/>
      </w:pPr>
      <w:r>
        <w:rPr>
          <w:rFonts w:ascii="Times New Roman"/>
          <w:b w:val="false"/>
          <w:i w:val="false"/>
          <w:color w:val="000000"/>
          <w:sz w:val="28"/>
        </w:rPr>
        <w:t>
      тиімді коммуникацияларды құру;</w:t>
      </w:r>
    </w:p>
    <w:bookmarkEnd w:id="105"/>
    <w:bookmarkStart w:name="z113"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4" w:id="107"/>
    <w:p>
      <w:pPr>
        <w:spacing w:after="0"/>
        <w:ind w:left="0"/>
        <w:jc w:val="both"/>
      </w:pPr>
      <w:r>
        <w:rPr>
          <w:rFonts w:ascii="Times New Roman"/>
          <w:b w:val="false"/>
          <w:i w:val="false"/>
          <w:color w:val="000000"/>
          <w:sz w:val="28"/>
        </w:rPr>
        <w:t>
      өзгерістерді басқару;</w:t>
      </w:r>
    </w:p>
    <w:bookmarkEnd w:id="107"/>
    <w:bookmarkStart w:name="z115" w:id="108"/>
    <w:p>
      <w:pPr>
        <w:spacing w:after="0"/>
        <w:ind w:left="0"/>
        <w:jc w:val="both"/>
      </w:pPr>
      <w:r>
        <w:rPr>
          <w:rFonts w:ascii="Times New Roman"/>
          <w:b w:val="false"/>
          <w:i w:val="false"/>
          <w:color w:val="000000"/>
          <w:sz w:val="28"/>
        </w:rPr>
        <w:t>
      нәтижеге бағдарлану;</w:t>
      </w:r>
    </w:p>
    <w:bookmarkEnd w:id="108"/>
    <w:bookmarkStart w:name="z116"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17" w:id="110"/>
    <w:p>
      <w:pPr>
        <w:spacing w:after="0"/>
        <w:ind w:left="0"/>
        <w:jc w:val="both"/>
      </w:pPr>
      <w:r>
        <w:rPr>
          <w:rFonts w:ascii="Times New Roman"/>
          <w:b w:val="false"/>
          <w:i w:val="false"/>
          <w:color w:val="000000"/>
          <w:sz w:val="28"/>
        </w:rPr>
        <w:t>
      ынтымақтастық;</w:t>
      </w:r>
    </w:p>
    <w:bookmarkEnd w:id="110"/>
    <w:bookmarkStart w:name="z118" w:id="111"/>
    <w:p>
      <w:pPr>
        <w:spacing w:after="0"/>
        <w:ind w:left="0"/>
        <w:jc w:val="both"/>
      </w:pPr>
      <w:r>
        <w:rPr>
          <w:rFonts w:ascii="Times New Roman"/>
          <w:b w:val="false"/>
          <w:i w:val="false"/>
          <w:color w:val="000000"/>
          <w:sz w:val="28"/>
        </w:rPr>
        <w:t>
      жеделділік;</w:t>
      </w:r>
    </w:p>
    <w:bookmarkEnd w:id="111"/>
    <w:bookmarkStart w:name="z119" w:id="112"/>
    <w:p>
      <w:pPr>
        <w:spacing w:after="0"/>
        <w:ind w:left="0"/>
        <w:jc w:val="both"/>
      </w:pPr>
      <w:r>
        <w:rPr>
          <w:rFonts w:ascii="Times New Roman"/>
          <w:b w:val="false"/>
          <w:i w:val="false"/>
          <w:color w:val="000000"/>
          <w:sz w:val="28"/>
        </w:rPr>
        <w:t>
      өзін-өзі дамыту.</w:t>
      </w:r>
    </w:p>
    <w:bookmarkEnd w:id="112"/>
    <w:bookmarkStart w:name="z120" w:id="11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қызметінің міндеттерін атқару жүктелген адам дербес анықтайтын үш адамнан кем болмауы және жеті адамнан артық болмауы тиіс.</w:t>
      </w:r>
    </w:p>
    <w:bookmarkEnd w:id="113"/>
    <w:bookmarkStart w:name="z121" w:id="11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4"/>
    <w:bookmarkStart w:name="z122" w:id="115"/>
    <w:p>
      <w:pPr>
        <w:spacing w:after="0"/>
        <w:ind w:left="0"/>
        <w:jc w:val="both"/>
      </w:pPr>
      <w:r>
        <w:rPr>
          <w:rFonts w:ascii="Times New Roman"/>
          <w:b w:val="false"/>
          <w:i w:val="false"/>
          <w:color w:val="000000"/>
          <w:sz w:val="28"/>
        </w:rPr>
        <w:t>
      Сауалнама алынатын адамдардың қатарына қосылады:</w:t>
      </w:r>
    </w:p>
    <w:bookmarkEnd w:id="115"/>
    <w:bookmarkStart w:name="z123" w:id="116"/>
    <w:p>
      <w:pPr>
        <w:spacing w:after="0"/>
        <w:ind w:left="0"/>
        <w:jc w:val="both"/>
      </w:pPr>
      <w:r>
        <w:rPr>
          <w:rFonts w:ascii="Times New Roman"/>
          <w:b w:val="false"/>
          <w:i w:val="false"/>
          <w:color w:val="000000"/>
          <w:sz w:val="28"/>
        </w:rPr>
        <w:t>
      1) тікелей басшы;</w:t>
      </w:r>
    </w:p>
    <w:bookmarkEnd w:id="116"/>
    <w:bookmarkStart w:name="z124" w:id="11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7"/>
    <w:bookmarkStart w:name="z125" w:id="11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8"/>
    <w:bookmarkStart w:name="z126" w:id="119"/>
    <w:p>
      <w:pPr>
        <w:spacing w:after="0"/>
        <w:ind w:left="0"/>
        <w:jc w:val="both"/>
      </w:pPr>
      <w:r>
        <w:rPr>
          <w:rFonts w:ascii="Times New Roman"/>
          <w:b w:val="false"/>
          <w:i w:val="false"/>
          <w:color w:val="000000"/>
          <w:sz w:val="28"/>
        </w:rPr>
        <w:t xml:space="preserve">
      36. Персоналды басқару қызметінің міндеттерін атқару жүктелген адам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қызметінің міндеттерін атқару жүктелген адаммен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9"/>
    <w:bookmarkStart w:name="z127" w:id="12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0"/>
    <w:bookmarkStart w:name="z128" w:id="12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Ақжайық аудандық мәслихат аппараты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1"/>
    <w:bookmarkStart w:name="z129" w:id="12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2"/>
    <w:bookmarkStart w:name="z130" w:id="12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3"/>
    <w:bookmarkStart w:name="z131" w:id="124"/>
    <w:p>
      <w:pPr>
        <w:spacing w:after="0"/>
        <w:ind w:left="0"/>
        <w:jc w:val="both"/>
      </w:pPr>
      <w:r>
        <w:rPr>
          <w:rFonts w:ascii="Times New Roman"/>
          <w:b w:val="false"/>
          <w:i w:val="false"/>
          <w:color w:val="000000"/>
          <w:sz w:val="28"/>
        </w:rPr>
        <w:t>
      40. Персоналды басқару қызметінің міндеттерін атқару жүктелген адам калибрлеу сессиясының қызметін ұйымдастырады.</w:t>
      </w:r>
    </w:p>
    <w:bookmarkEnd w:id="124"/>
    <w:bookmarkStart w:name="z132" w:id="12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5"/>
    <w:bookmarkStart w:name="z133" w:id="12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6"/>
    <w:bookmarkStart w:name="z134" w:id="12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7"/>
    <w:bookmarkStart w:name="z135" w:id="12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міндеттерін атқару жүктелген адам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8"/>
    <w:bookmarkStart w:name="z136" w:id="12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9"/>
    <w:bookmarkStart w:name="z137" w:id="130"/>
    <w:p>
      <w:pPr>
        <w:spacing w:after="0"/>
        <w:ind w:left="0"/>
        <w:jc w:val="both"/>
      </w:pPr>
      <w:r>
        <w:rPr>
          <w:rFonts w:ascii="Times New Roman"/>
          <w:b w:val="false"/>
          <w:i w:val="false"/>
          <w:color w:val="000000"/>
          <w:sz w:val="28"/>
        </w:rPr>
        <w:t>
      Кездесу кезінде мынадай мәселелер талқыланады:</w:t>
      </w:r>
    </w:p>
    <w:bookmarkEnd w:id="130"/>
    <w:bookmarkStart w:name="z138" w:id="131"/>
    <w:p>
      <w:pPr>
        <w:spacing w:after="0"/>
        <w:ind w:left="0"/>
        <w:jc w:val="both"/>
      </w:pPr>
      <w:r>
        <w:rPr>
          <w:rFonts w:ascii="Times New Roman"/>
          <w:b w:val="false"/>
          <w:i w:val="false"/>
          <w:color w:val="000000"/>
          <w:sz w:val="28"/>
        </w:rPr>
        <w:t>
      бағаланатын кезеңдегі жетістіктеріне шолу;</w:t>
      </w:r>
    </w:p>
    <w:bookmarkEnd w:id="131"/>
    <w:bookmarkStart w:name="z139" w:id="132"/>
    <w:p>
      <w:pPr>
        <w:spacing w:after="0"/>
        <w:ind w:left="0"/>
        <w:jc w:val="both"/>
      </w:pPr>
      <w:r>
        <w:rPr>
          <w:rFonts w:ascii="Times New Roman"/>
          <w:b w:val="false"/>
          <w:i w:val="false"/>
          <w:color w:val="000000"/>
          <w:sz w:val="28"/>
        </w:rPr>
        <w:t>
      машықтар мен құзыреттердің дамуына шолу;</w:t>
      </w:r>
    </w:p>
    <w:bookmarkEnd w:id="132"/>
    <w:bookmarkStart w:name="z140" w:id="13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3"/>
    <w:bookmarkStart w:name="z141" w:id="13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5" w:id="135"/>
    <w:p>
      <w:pPr>
        <w:spacing w:after="0"/>
        <w:ind w:left="0"/>
        <w:jc w:val="both"/>
      </w:pPr>
      <w:r>
        <w:rPr>
          <w:rFonts w:ascii="Times New Roman"/>
          <w:b w:val="false"/>
          <w:i w:val="false"/>
          <w:color w:val="000000"/>
          <w:sz w:val="28"/>
        </w:rPr>
        <w:t xml:space="preserve">
      </w:t>
      </w:r>
      <w:r>
        <w:rPr>
          <w:rFonts w:ascii="Times New Roman"/>
          <w:b/>
          <w:i w:val="false"/>
          <w:color w:val="000000"/>
          <w:sz w:val="28"/>
        </w:rPr>
        <w:t>Ақжайық аудандық мәслихат аппараты басшысының жеке жұмыс жоспары __________________________________________жыл (жеке жоспар құрылатын кезең)</w:t>
      </w:r>
    </w:p>
    <w:bookmarkEnd w:id="135"/>
    <w:bookmarkStart w:name="z146" w:id="136"/>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36"/>
    <w:bookmarkStart w:name="z147" w:id="137"/>
    <w:p>
      <w:pPr>
        <w:spacing w:after="0"/>
        <w:ind w:left="0"/>
        <w:jc w:val="both"/>
      </w:pPr>
      <w:r>
        <w:rPr>
          <w:rFonts w:ascii="Times New Roman"/>
          <w:b w:val="false"/>
          <w:i w:val="false"/>
          <w:color w:val="000000"/>
          <w:sz w:val="28"/>
        </w:rPr>
        <w:t>
      Қызметшінің лауазымы: _________________________________________</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48" w:id="13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39"/>
    <w:p>
      <w:pPr>
        <w:spacing w:after="0"/>
        <w:ind w:left="0"/>
        <w:jc w:val="both"/>
      </w:pPr>
      <w:r>
        <w:rPr>
          <w:rFonts w:ascii="Times New Roman"/>
          <w:b w:val="false"/>
          <w:i w:val="false"/>
          <w:color w:val="000000"/>
          <w:sz w:val="28"/>
        </w:rPr>
        <w:t xml:space="preserve">
      </w:t>
      </w:r>
      <w:r>
        <w:rPr>
          <w:rFonts w:ascii="Times New Roman"/>
          <w:b/>
          <w:i w:val="false"/>
          <w:color w:val="000000"/>
          <w:sz w:val="28"/>
        </w:rPr>
        <w:t>НМИ бойынша бағалау парағы ________________________________________________ (бағаланатын адамның Т.А.Ә., лауазымы) _________________________________ (бағаланатын кезең)</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2" w:id="140"/>
    <w:p>
      <w:pPr>
        <w:spacing w:after="0"/>
        <w:ind w:left="0"/>
        <w:jc w:val="both"/>
      </w:pPr>
      <w:r>
        <w:rPr>
          <w:rFonts w:ascii="Times New Roman"/>
          <w:b w:val="false"/>
          <w:i w:val="false"/>
          <w:color w:val="000000"/>
          <w:sz w:val="28"/>
        </w:rPr>
        <w:t>
      Кестенің жалғасы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3" w:id="141"/>
    <w:p>
      <w:pPr>
        <w:spacing w:after="0"/>
        <w:ind w:left="0"/>
        <w:jc w:val="both"/>
      </w:pPr>
      <w:r>
        <w:rPr>
          <w:rFonts w:ascii="Times New Roman"/>
          <w:b w:val="false"/>
          <w:i w:val="false"/>
          <w:color w:val="000000"/>
          <w:sz w:val="28"/>
        </w:rPr>
        <w:t>
      Қорытынды бағалау _______________</w:t>
      </w:r>
    </w:p>
    <w:bookmarkEnd w:id="141"/>
    <w:bookmarkStart w:name="z154" w:id="142"/>
    <w:p>
      <w:pPr>
        <w:spacing w:after="0"/>
        <w:ind w:left="0"/>
        <w:jc w:val="both"/>
      </w:pPr>
      <w:r>
        <w:rPr>
          <w:rFonts w:ascii="Times New Roman"/>
          <w:b w:val="false"/>
          <w:i w:val="false"/>
          <w:color w:val="000000"/>
          <w:sz w:val="28"/>
        </w:rPr>
        <w:t>
      НМИ санына бөлінген НМИ бойынша бағалау сомасы</w:t>
      </w:r>
    </w:p>
    <w:bookmarkEnd w:id="142"/>
    <w:bookmarkStart w:name="z155" w:id="14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3"/>
    <w:bookmarkStart w:name="z156" w:id="144"/>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Бағаланатын адам</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6"/>
          <w:p>
            <w:pPr>
              <w:spacing w:after="20"/>
              <w:ind w:left="20"/>
              <w:jc w:val="both"/>
            </w:pPr>
            <w:r>
              <w:rPr>
                <w:rFonts w:ascii="Times New Roman"/>
                <w:b w:val="false"/>
                <w:i w:val="false"/>
                <w:color w:val="000000"/>
                <w:sz w:val="20"/>
              </w:rPr>
              <w:t>
Бағалайтын адам</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47"/>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Нысаналы мақсатты индикаторды іске асыру пайызына байланысты рұқсат етілетін бағаны анықтау кестесі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48"/>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49"/>
    <w:p>
      <w:pPr>
        <w:spacing w:after="0"/>
        <w:ind w:left="0"/>
        <w:jc w:val="both"/>
      </w:pPr>
      <w:r>
        <w:rPr>
          <w:rFonts w:ascii="Times New Roman"/>
          <w:b w:val="false"/>
          <w:i w:val="false"/>
          <w:color w:val="000000"/>
          <w:sz w:val="28"/>
        </w:rPr>
        <w:t xml:space="preserve">
      </w:t>
      </w:r>
      <w:r>
        <w:rPr>
          <w:rFonts w:ascii="Times New Roman"/>
          <w:b/>
          <w:i w:val="false"/>
          <w:color w:val="000000"/>
          <w:sz w:val="28"/>
        </w:rPr>
        <w:t>Саралау әдісі бойынша бағалау парағы</w:t>
      </w:r>
    </w:p>
    <w:bookmarkEnd w:id="149"/>
    <w:bookmarkStart w:name="z172" w:id="150"/>
    <w:p>
      <w:pPr>
        <w:spacing w:after="0"/>
        <w:ind w:left="0"/>
        <w:jc w:val="both"/>
      </w:pPr>
      <w:r>
        <w:rPr>
          <w:rFonts w:ascii="Times New Roman"/>
          <w:b w:val="false"/>
          <w:i w:val="false"/>
          <w:color w:val="000000"/>
          <w:sz w:val="28"/>
        </w:rPr>
        <w:t>
      Бағаланатын қызметшінің Т. А.Ә. ____________________________</w:t>
      </w:r>
    </w:p>
    <w:bookmarkEnd w:id="150"/>
    <w:bookmarkStart w:name="z173" w:id="151"/>
    <w:p>
      <w:pPr>
        <w:spacing w:after="0"/>
        <w:ind w:left="0"/>
        <w:jc w:val="both"/>
      </w:pPr>
      <w:r>
        <w:rPr>
          <w:rFonts w:ascii="Times New Roman"/>
          <w:b w:val="false"/>
          <w:i w:val="false"/>
          <w:color w:val="000000"/>
          <w:sz w:val="28"/>
        </w:rPr>
        <w:t>
      Бағалайтын қызметшінің (мемлекеттік орган басшысының)</w:t>
      </w:r>
    </w:p>
    <w:bookmarkEnd w:id="151"/>
    <w:bookmarkStart w:name="z174" w:id="152"/>
    <w:p>
      <w:pPr>
        <w:spacing w:after="0"/>
        <w:ind w:left="0"/>
        <w:jc w:val="both"/>
      </w:pPr>
      <w:r>
        <w:rPr>
          <w:rFonts w:ascii="Times New Roman"/>
          <w:b w:val="false"/>
          <w:i w:val="false"/>
          <w:color w:val="000000"/>
          <w:sz w:val="28"/>
        </w:rPr>
        <w:t>
      Т.А.Ә. __________________________</w:t>
      </w:r>
    </w:p>
    <w:bookmarkEnd w:id="152"/>
    <w:bookmarkStart w:name="z175" w:id="15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3"/>
    <w:bookmarkStart w:name="z176" w:id="15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4"/>
    <w:bookmarkStart w:name="z177" w:id="15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56"/>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6"/>
    <w:bookmarkStart w:name="z179" w:id="15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7"/>
    <w:bookmarkStart w:name="z180" w:id="158"/>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8"/>
    <w:bookmarkStart w:name="z181" w:id="159"/>
    <w:p>
      <w:pPr>
        <w:spacing w:after="0"/>
        <w:ind w:left="0"/>
        <w:jc w:val="both"/>
      </w:pPr>
      <w:r>
        <w:rPr>
          <w:rFonts w:ascii="Times New Roman"/>
          <w:b w:val="false"/>
          <w:i w:val="false"/>
          <w:color w:val="000000"/>
          <w:sz w:val="28"/>
        </w:rPr>
        <w:t>
      Қойылған бағаға негіздеме ___________________</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60"/>
    <w:p>
      <w:pPr>
        <w:spacing w:after="0"/>
        <w:ind w:left="0"/>
        <w:jc w:val="both"/>
      </w:pPr>
      <w:r>
        <w:rPr>
          <w:rFonts w:ascii="Times New Roman"/>
          <w:b w:val="false"/>
          <w:i w:val="false"/>
          <w:color w:val="000000"/>
          <w:sz w:val="28"/>
        </w:rPr>
        <w:t xml:space="preserve">
      </w:t>
      </w:r>
      <w:r>
        <w:rPr>
          <w:rFonts w:ascii="Times New Roman"/>
          <w:b/>
          <w:i w:val="false"/>
          <w:color w:val="000000"/>
          <w:sz w:val="28"/>
        </w:rPr>
        <w:t>Ақжайық аудандық мәслихат аппараты басшысын 360 әдісімен бағалау парағы</w:t>
      </w:r>
    </w:p>
    <w:bookmarkEnd w:id="160"/>
    <w:bookmarkStart w:name="z185" w:id="161"/>
    <w:p>
      <w:pPr>
        <w:spacing w:after="0"/>
        <w:ind w:left="0"/>
        <w:jc w:val="both"/>
      </w:pPr>
      <w:r>
        <w:rPr>
          <w:rFonts w:ascii="Times New Roman"/>
          <w:b w:val="false"/>
          <w:i w:val="false"/>
          <w:color w:val="000000"/>
          <w:sz w:val="28"/>
        </w:rPr>
        <w:t>
      Ақжайық аудандық мәслихат аппараты басшысының Т. А.Ә__________________</w:t>
      </w:r>
    </w:p>
    <w:bookmarkEnd w:id="161"/>
    <w:bookmarkStart w:name="z186" w:id="162"/>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62"/>
    <w:bookmarkStart w:name="z187" w:id="16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3"/>
    <w:bookmarkStart w:name="z188" w:id="16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4"/>
    <w:bookmarkStart w:name="z189" w:id="16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5"/>
    <w:bookmarkStart w:name="z190" w:id="16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6"/>
    <w:bookmarkStart w:name="z191"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7"/>
    <w:bookmarkStart w:name="z192"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6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9"/>
    <w:bookmarkStart w:name="z194" w:id="170"/>
    <w:p>
      <w:pPr>
        <w:spacing w:after="0"/>
        <w:ind w:left="0"/>
        <w:jc w:val="both"/>
      </w:pPr>
      <w:r>
        <w:rPr>
          <w:rFonts w:ascii="Times New Roman"/>
          <w:b w:val="false"/>
          <w:i w:val="false"/>
          <w:color w:val="000000"/>
          <w:sz w:val="28"/>
        </w:rPr>
        <w:t>
      құзырет көрінбейді;</w:t>
      </w:r>
    </w:p>
    <w:bookmarkEnd w:id="170"/>
    <w:bookmarkStart w:name="z195" w:id="171"/>
    <w:p>
      <w:pPr>
        <w:spacing w:after="0"/>
        <w:ind w:left="0"/>
        <w:jc w:val="both"/>
      </w:pPr>
      <w:r>
        <w:rPr>
          <w:rFonts w:ascii="Times New Roman"/>
          <w:b w:val="false"/>
          <w:i w:val="false"/>
          <w:color w:val="000000"/>
          <w:sz w:val="28"/>
        </w:rPr>
        <w:t>
      құзырет сирек көрінеді;</w:t>
      </w:r>
    </w:p>
    <w:bookmarkEnd w:id="171"/>
    <w:bookmarkStart w:name="z196" w:id="172"/>
    <w:p>
      <w:pPr>
        <w:spacing w:after="0"/>
        <w:ind w:left="0"/>
        <w:jc w:val="both"/>
      </w:pPr>
      <w:r>
        <w:rPr>
          <w:rFonts w:ascii="Times New Roman"/>
          <w:b w:val="false"/>
          <w:i w:val="false"/>
          <w:color w:val="000000"/>
          <w:sz w:val="28"/>
        </w:rPr>
        <w:t>
      құзырет жағдайлардың жартысында көрінеді;</w:t>
      </w:r>
    </w:p>
    <w:bookmarkEnd w:id="172"/>
    <w:bookmarkStart w:name="z197" w:id="173"/>
    <w:p>
      <w:pPr>
        <w:spacing w:after="0"/>
        <w:ind w:left="0"/>
        <w:jc w:val="both"/>
      </w:pPr>
      <w:r>
        <w:rPr>
          <w:rFonts w:ascii="Times New Roman"/>
          <w:b w:val="false"/>
          <w:i w:val="false"/>
          <w:color w:val="000000"/>
          <w:sz w:val="28"/>
        </w:rPr>
        <w:t>
      құзырет көп жағдайда көрінеді;</w:t>
      </w:r>
    </w:p>
    <w:bookmarkEnd w:id="173"/>
    <w:bookmarkStart w:name="z198" w:id="174"/>
    <w:p>
      <w:pPr>
        <w:spacing w:after="0"/>
        <w:ind w:left="0"/>
        <w:jc w:val="both"/>
      </w:pPr>
      <w:r>
        <w:rPr>
          <w:rFonts w:ascii="Times New Roman"/>
          <w:b w:val="false"/>
          <w:i w:val="false"/>
          <w:color w:val="000000"/>
          <w:sz w:val="28"/>
        </w:rPr>
        <w:t>
      құзырет әрқашан көрінеді.</w:t>
      </w:r>
    </w:p>
    <w:bookmarkEnd w:id="174"/>
    <w:bookmarkStart w:name="z199" w:id="17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76"/>
    <w:p>
      <w:pPr>
        <w:spacing w:after="0"/>
        <w:ind w:left="0"/>
        <w:jc w:val="both"/>
      </w:pPr>
      <w:r>
        <w:rPr>
          <w:rFonts w:ascii="Times New Roman"/>
          <w:b w:val="false"/>
          <w:i w:val="false"/>
          <w:color w:val="000000"/>
          <w:sz w:val="28"/>
        </w:rPr>
        <w:t xml:space="preserve">
      </w:t>
      </w:r>
      <w:r>
        <w:rPr>
          <w:rFonts w:ascii="Times New Roman"/>
          <w:b/>
          <w:i w:val="false"/>
          <w:color w:val="000000"/>
          <w:sz w:val="28"/>
        </w:rPr>
        <w:t>Ақжайық аудандық мәслихат аппараты "Б" корпусы қызметшілерін 360 әдісімен бағалау парағы</w:t>
      </w:r>
    </w:p>
    <w:bookmarkEnd w:id="176"/>
    <w:bookmarkStart w:name="z203" w:id="177"/>
    <w:p>
      <w:pPr>
        <w:spacing w:after="0"/>
        <w:ind w:left="0"/>
        <w:jc w:val="both"/>
      </w:pPr>
      <w:r>
        <w:rPr>
          <w:rFonts w:ascii="Times New Roman"/>
          <w:b w:val="false"/>
          <w:i w:val="false"/>
          <w:color w:val="000000"/>
          <w:sz w:val="28"/>
        </w:rPr>
        <w:t>
      Бағаланатын қызметкердің Т.А.Ә ______________________________</w:t>
      </w:r>
    </w:p>
    <w:bookmarkEnd w:id="177"/>
    <w:bookmarkStart w:name="z204" w:id="178"/>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78"/>
    <w:bookmarkStart w:name="z205" w:id="17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9"/>
    <w:bookmarkStart w:name="z206" w:id="18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0"/>
    <w:bookmarkStart w:name="z207" w:id="18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1"/>
    <w:bookmarkStart w:name="z208" w:id="18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2"/>
    <w:bookmarkStart w:name="z209" w:id="18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3"/>
    <w:bookmarkStart w:name="z210" w:id="18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8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5"/>
    <w:bookmarkStart w:name="z212" w:id="186"/>
    <w:p>
      <w:pPr>
        <w:spacing w:after="0"/>
        <w:ind w:left="0"/>
        <w:jc w:val="both"/>
      </w:pPr>
      <w:r>
        <w:rPr>
          <w:rFonts w:ascii="Times New Roman"/>
          <w:b w:val="false"/>
          <w:i w:val="false"/>
          <w:color w:val="000000"/>
          <w:sz w:val="28"/>
        </w:rPr>
        <w:t>
      құзырет көрінбейді;</w:t>
      </w:r>
    </w:p>
    <w:bookmarkEnd w:id="186"/>
    <w:bookmarkStart w:name="z213" w:id="187"/>
    <w:p>
      <w:pPr>
        <w:spacing w:after="0"/>
        <w:ind w:left="0"/>
        <w:jc w:val="both"/>
      </w:pPr>
      <w:r>
        <w:rPr>
          <w:rFonts w:ascii="Times New Roman"/>
          <w:b w:val="false"/>
          <w:i w:val="false"/>
          <w:color w:val="000000"/>
          <w:sz w:val="28"/>
        </w:rPr>
        <w:t>
      құзырет сирек көрінеді;</w:t>
      </w:r>
    </w:p>
    <w:bookmarkEnd w:id="187"/>
    <w:bookmarkStart w:name="z214" w:id="188"/>
    <w:p>
      <w:pPr>
        <w:spacing w:after="0"/>
        <w:ind w:left="0"/>
        <w:jc w:val="both"/>
      </w:pPr>
      <w:r>
        <w:rPr>
          <w:rFonts w:ascii="Times New Roman"/>
          <w:b w:val="false"/>
          <w:i w:val="false"/>
          <w:color w:val="000000"/>
          <w:sz w:val="28"/>
        </w:rPr>
        <w:t>
      құзырет жағдайлардың жартысында көрінеді;</w:t>
      </w:r>
    </w:p>
    <w:bookmarkEnd w:id="188"/>
    <w:bookmarkStart w:name="z215" w:id="189"/>
    <w:p>
      <w:pPr>
        <w:spacing w:after="0"/>
        <w:ind w:left="0"/>
        <w:jc w:val="both"/>
      </w:pPr>
      <w:r>
        <w:rPr>
          <w:rFonts w:ascii="Times New Roman"/>
          <w:b w:val="false"/>
          <w:i w:val="false"/>
          <w:color w:val="000000"/>
          <w:sz w:val="28"/>
        </w:rPr>
        <w:t>
      құзырет көп жағдайда көрінеді;</w:t>
      </w:r>
    </w:p>
    <w:bookmarkEnd w:id="189"/>
    <w:bookmarkStart w:name="z216" w:id="190"/>
    <w:p>
      <w:pPr>
        <w:spacing w:after="0"/>
        <w:ind w:left="0"/>
        <w:jc w:val="both"/>
      </w:pPr>
      <w:r>
        <w:rPr>
          <w:rFonts w:ascii="Times New Roman"/>
          <w:b w:val="false"/>
          <w:i w:val="false"/>
          <w:color w:val="000000"/>
          <w:sz w:val="28"/>
        </w:rPr>
        <w:t>
      құзырет әрқашан көрінеді.</w:t>
      </w:r>
    </w:p>
    <w:bookmarkEnd w:id="190"/>
    <w:bookmarkStart w:name="z217" w:id="19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92"/>
    <w:p>
      <w:pPr>
        <w:spacing w:after="0"/>
        <w:ind w:left="0"/>
        <w:jc w:val="left"/>
      </w:pPr>
      <w:r>
        <w:rPr>
          <w:rFonts w:ascii="Times New Roman"/>
          <w:b/>
          <w:i w:val="false"/>
          <w:color w:val="000000"/>
        </w:rPr>
        <w:t xml:space="preserve"> Ақжайық аудандық мәслихат аппараты басшысын 360 әдісімен бағалау нәтижесі </w:t>
      </w:r>
    </w:p>
    <w:bookmarkEnd w:id="192"/>
    <w:bookmarkStart w:name="z221" w:id="193"/>
    <w:p>
      <w:pPr>
        <w:spacing w:after="0"/>
        <w:ind w:left="0"/>
        <w:jc w:val="both"/>
      </w:pPr>
      <w:r>
        <w:rPr>
          <w:rFonts w:ascii="Times New Roman"/>
          <w:b w:val="false"/>
          <w:i w:val="false"/>
          <w:color w:val="000000"/>
          <w:sz w:val="28"/>
        </w:rPr>
        <w:t>
      Құрылымдық бөлімше басшысының Т. А.Ә. 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2" w:id="19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4"/>
    <w:bookmarkStart w:name="z223" w:id="195"/>
    <w:p>
      <w:pPr>
        <w:spacing w:after="0"/>
        <w:ind w:left="0"/>
        <w:jc w:val="both"/>
      </w:pPr>
      <w:r>
        <w:rPr>
          <w:rFonts w:ascii="Times New Roman"/>
          <w:b w:val="false"/>
          <w:i w:val="false"/>
          <w:color w:val="000000"/>
          <w:sz w:val="28"/>
        </w:rPr>
        <w:t>
      Бағалау нәтижесі: ______________________________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96"/>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 ("Б" корпусының қызметшілері үшін)</w:t>
      </w:r>
    </w:p>
    <w:bookmarkEnd w:id="196"/>
    <w:bookmarkStart w:name="z227" w:id="197"/>
    <w:p>
      <w:pPr>
        <w:spacing w:after="0"/>
        <w:ind w:left="0"/>
        <w:jc w:val="both"/>
      </w:pPr>
      <w:r>
        <w:rPr>
          <w:rFonts w:ascii="Times New Roman"/>
          <w:b w:val="false"/>
          <w:i w:val="false"/>
          <w:color w:val="000000"/>
          <w:sz w:val="28"/>
        </w:rPr>
        <w:t>
      Бағаланатын қызметшінің Т. А.Ә.__________________________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8"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29" w:id="199"/>
    <w:p>
      <w:pPr>
        <w:spacing w:after="0"/>
        <w:ind w:left="0"/>
        <w:jc w:val="both"/>
      </w:pPr>
      <w:r>
        <w:rPr>
          <w:rFonts w:ascii="Times New Roman"/>
          <w:b w:val="false"/>
          <w:i w:val="false"/>
          <w:color w:val="000000"/>
          <w:sz w:val="28"/>
        </w:rPr>
        <w:t>
      Бағалау нәтижесі: ______________________________</w:t>
      </w:r>
    </w:p>
    <w:bookmarkEnd w:id="199"/>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