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50e4" w14:textId="5d15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2017 жылғы 29 желтоқсандағы № 16-1 "2018-2020 жылдарға арналған Ақжайық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2018 жылғы 16 сәуірдегі № 18-1 шешімі. Батыс Қазақстан облысының Әділет департаментінде 2018 жылғы 24 сәуірде № 5181 болып тіркелді. Күші жойылды - Батыс Қазақстан облысы Ақжайық аудандық мәслихатының 2019 жылғы 19 ақпандағы № 30-3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2018 жылғы 28 наурыздағы № 17-1 "Ақжайық аудандық мәслихатының 2017 жылғы 15 желтоқсандағы № 15-2 "2018-2020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5128 тіркелген)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2017 жылғы 29 желтоқсандағы № 16-1 "2018-2020 жылдарға арналған Ақжайық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5040 тіркелген, 2018 жылғы 22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 жылдарға арналған Ақжол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54 447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6 260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48 187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54 447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2018-2020 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17 378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3 791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13 587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17 378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2018-2020 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21 727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3 925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17 802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21 727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2018-2020 жылдарға арналған Есенсай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20 883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3 184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17 699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20 883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2018-2020 жылдарға арналған Тайпақ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112 871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15 657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97 214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112 871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2018-2020 жылдарға арналған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183 770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37 219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146 551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183 770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ұйымдастыру бөлімінің басшысы (Т.А.Горбунова)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 жылдың 1 қаңтарынан бастап қолданысқа енгізіледі.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О.Имангалиев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сәуірдегі № 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Ақжол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54 447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сәуірдегі № 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Алғабас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17 378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сәуірдегі № 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Алмалы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21 727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сәуірдегі № 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Есенсай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20 883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сәуірдегі № 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Тайпақ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024"/>
        <w:gridCol w:w="3206"/>
        <w:gridCol w:w="4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112 871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112 871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сәуірдегі № 18-1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Чапаев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024"/>
        <w:gridCol w:w="3206"/>
        <w:gridCol w:w="4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183 770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183 770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ұй қорының сақталуын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бағдармалалардың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