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8f78" w14:textId="5c48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2017 жылғы 29 желтоқсандағы № 16-1 "2018-2020 жылдарға арналған Ақжайық ауданы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2018 жылғы 20 шілдедегі № 22-1 шешімі. Батыс Қазақстан облысының Әділет департаментінде 2018 жылғы 25 шілдеде № 5301 болып тіркелді. Күші жойылды - Батыс Қазақстан облысы Ақжайық аудандық мәслихатының 2019 жылғы 19 ақпандағы № 30-3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Ақжайық аудандық мәслихатының 19.02.2019 </w:t>
      </w:r>
      <w:r>
        <w:rPr>
          <w:rFonts w:ascii="Times New Roman"/>
          <w:b w:val="false"/>
          <w:i w:val="false"/>
          <w:color w:val="ff0000"/>
          <w:sz w:val="28"/>
        </w:rPr>
        <w:t>№ 30-3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Ақжайық аудандық мәслихатының 2018 жылғы 11 шілдедегі № 21-1 "Ақжайық аудандық мәслихатының 2017 жылғы 15 желтоқсандағы № 15-2 "2018-2020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5286 тіркелген) сәйкес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Ақжайық аудандық мәслихатының 2017 жылғы 29 желтоқсандағы № 16-1 "2018-2020 жылдарға арналған Ақжайық ауданы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5040 тіркелген, 2018 жылғы 22 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2018-2020 жылдарға арналған Ақжол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55 424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3 360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52 064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55 424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2018-2020 жылдарға арналған Алғабас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мынадай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18 018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2 615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15 403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18 018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мың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мың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0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0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2018-2020 жылдарға арналған Алмалы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мынадай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21 967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3 925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0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18 042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21 967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мың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мың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мың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мың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0 мың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мың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мың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0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2018-2020 жылдарға арналған Есенсай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мынадай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23 086 мың теңге: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2 480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20 606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23 086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мың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мың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0 мың 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0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2018-2020 жылдарға арналған Тайпақ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мынадай көлемдерде бекітілсін: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117 909 мың теңге: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13 575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0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мың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104 334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117 909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мың теңге: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мың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мың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мың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мың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0 мың теңге: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мың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мың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0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2018-2020 жылдарға арналған Чапаев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мынадай көлемдерде бекітілсін: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211 287 мың теңге: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30 757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0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мың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180 530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211 287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мың теңге: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мың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мың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мың теңге: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мың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мың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мың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0 мың теңге: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мың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мың теңге;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0 мың теңге.";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 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 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ұйымдастыру бөлімінің басшысы (Т.А.Горбунова)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2018 жылдың 1 қаңтарынан бастап қолданысқа енгізіледі.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А.Нысанбаева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шілдедегі № 22-1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желтоқсандағы № 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Ақжол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1074"/>
        <w:gridCol w:w="3362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55 424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55 424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 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бағдармалалардың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шілдедегі № 22-1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желтоқсандағы № 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Алғабас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1074"/>
        <w:gridCol w:w="3362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18 018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18 018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 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бағдармалалардың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шілдедегі № 22-1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 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желтоқсандағы № 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Алмалы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1074"/>
        <w:gridCol w:w="3362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21 967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21 967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 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бағдармалалардың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шілдедегі № 22-1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 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желтоқсандағы № 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Есенсай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1074"/>
        <w:gridCol w:w="3362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23 086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23 086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 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бағдармалалардың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шілдедегі № 22-1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 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желтоқсандағы № 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Тайпақ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590"/>
        <w:gridCol w:w="1024"/>
        <w:gridCol w:w="1024"/>
        <w:gridCol w:w="3206"/>
        <w:gridCol w:w="44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117 909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503"/>
        <w:gridCol w:w="2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117 909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бағдармалалардың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2018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шілдедегі № 22-1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желтоқсандағы № 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Чапаев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590"/>
        <w:gridCol w:w="1024"/>
        <w:gridCol w:w="1024"/>
        <w:gridCol w:w="3206"/>
        <w:gridCol w:w="44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211 287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180 530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180 530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503"/>
        <w:gridCol w:w="2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211 287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ұй қорының сақталуын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бағдармалалардың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