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1cf53" w14:textId="961cf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аудандық мәслихатының 2017 жылғы 27 қазандағы № 13-1 "Ақжайық ауданы бойынша 2018-2019 жылдарға арналған жайылымдарды басқару және оларды пайдалану жөніндегі жоспарын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аудандық мәслихатының 2018 жылғы 12 қазандағы № 25-4 шешімі. Батыс Қазақстан облысының Әділет департаментінде 2018 жылғы 2 қарашада № 5385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2016 жылғы 6 сәуірдегі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Ақжайық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Ақжайық аудандық мәслихатының 2017 жылғы 27 қазандағы № 13-1 "Ақжайық ауданы бойынша 2018-2019 жылдарға арналған жайылымдарды басқару және оларды пайдалану жөніндегі жоспарын бекіту туралы" (Нормативтік құқықтық актілерді мемлекеттік тіркеу тізілімінде № 4956 тіркелген, 2017 жылғы 29 қарашада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Аудандық мәслихат аппаратының ұйымдастыру бөлімінің басшысы (Т.А.Горбунова) осы шешімнің әділет органдарында мемлекеттік тіркелуін,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С.Уразова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