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c0eb" w14:textId="889c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2017 жылғы 29 желтоқсандағы № 16-1 "2018-2020 жылдарға арналған Ақжайық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2018 жылғы 8 қарашадағы № 26-1 шешімі. Батыс Қазақстан облысының Әділет департаментінде 2018 жылғы 8 қарашада № 5398 болып тіркелді. Күші жойылды - Батыс Қазақстан облысы Ақжайық аудандық мәслихатының 2019 жылғы 19 ақпандағы № 30-3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2017 жылғы 29 желтоқсандағы № 16-1 "2018-2020 жылдарға арналған Ақжайық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5040 тіркелген, 2018 жылғы 22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2018-2020 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23 645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3 925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19 720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23 645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2018-2020 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124 409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13 575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3500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107 334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124 409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2018-2020 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211 774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30 757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181 017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211 774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(Т.А.Горбунова)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жылдың 1 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8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Алмалы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23 645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8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Тайпақ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5"/>
        <w:gridCol w:w="1455"/>
        <w:gridCol w:w="938"/>
        <w:gridCol w:w="3457"/>
        <w:gridCol w:w="40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124 409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124 409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8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Чапаев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024"/>
        <w:gridCol w:w="3206"/>
        <w:gridCol w:w="4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211 774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211 774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ұй қорының сақталуын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