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fdc4" w14:textId="bcaf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2017 жылғы 29 желтоқсандағы № 16-1 "2018-2020 жылдарға арналған Ақжайық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2018 жылғы 25 желтоқсандағы № 28-1 шешімі. Батыс Қазақстан облысының Әділет департаментінде 2018 жылғы 27 желтоқсанда № 5474 болып тіркелді. Күші жойылды - Батыс Қазақстан облысы Ақжайық аудандық мәслихатының 2019 жылғы 19 ақпандағы № 30-3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Ақжайық аудандық мәслихатының 19.02.2019 </w:t>
      </w:r>
      <w:r>
        <w:rPr>
          <w:rFonts w:ascii="Times New Roman"/>
          <w:b w:val="false"/>
          <w:i w:val="false"/>
          <w:color w:val="ff0000"/>
          <w:sz w:val="28"/>
        </w:rPr>
        <w:t>№ 30-3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Ақжайық аудандық мәслихатының 2017 жылғы 29 желтоқсандағы № 16-1 "2018-2020 жылдарға арналған Ақжайық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5040 тіркелген, 2018 жылғы 22 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2018-2020 жылдарға арналған Ақжол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55 869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2 135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53 734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55 869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2018-2020 жылдарға арналған Алғабас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мынадай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18 444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1 565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16 879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18 444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2018-2020 жылдарға арналған Алмалы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мынадай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23 719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3 147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74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20 498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23 719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мың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мың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мың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2018-2020 жылдарға арналған Есенсай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мынадай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23 632 мың теңге: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1 108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101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22 423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23 632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мың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2018-2020 жылдарға арналған Тайпақ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мынадай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126 108 мың теңге: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10 790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6 699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108 619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126 108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мың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мың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2018-2020 жылдарға арналған Чапаев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мынадай көлемдерде бекітілсін: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214 409 мың теңге: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18 857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3 479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мың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192 073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214 409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мың теңге: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мың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мың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мың теңге: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мың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мың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0 мың теңге.";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16 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 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ұйымдастыру бөлімінің басшысы (Т.А.Горбунова)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 жылдың 1 қаңтарынан бастап қолданысқа енгізіледі.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25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28-1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 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Ақжол ауылдық округінің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074"/>
        <w:gridCol w:w="3362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55 869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55 869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 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25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28-1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 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Алғабас ауылдық округінің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1074"/>
        <w:gridCol w:w="3362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18 444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18 444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 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25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 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3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Алмалы ауылдық округінің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1520"/>
        <w:gridCol w:w="1520"/>
        <w:gridCol w:w="979"/>
        <w:gridCol w:w="3610"/>
        <w:gridCol w:w="36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23 719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23 719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 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25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28-1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 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3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Есенсай ауылдық округінің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1520"/>
        <w:gridCol w:w="1520"/>
        <w:gridCol w:w="979"/>
        <w:gridCol w:w="3610"/>
        <w:gridCol w:w="36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 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25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28-1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 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16-1 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3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Тайпақ ауылдық округінің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5"/>
        <w:gridCol w:w="1455"/>
        <w:gridCol w:w="938"/>
        <w:gridCol w:w="3457"/>
        <w:gridCol w:w="40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126 108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126 108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 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25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28-1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 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4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Чапаев ауылдық округінің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5"/>
        <w:gridCol w:w="1455"/>
        <w:gridCol w:w="938"/>
        <w:gridCol w:w="3457"/>
        <w:gridCol w:w="40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214 409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214 409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ұй қорының сақталуын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 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