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e90d" w14:textId="c8ee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2018 жылғы 25 желтоқсандағы № 28-2 шешімі. Батыс Қазақстан облысының Әділет департаментінде 2019 жылғы 9 қаңтарда № 5503 болып тіркелді. Күші жойылды - Батыс Қазақстан облысы Ақжайық аудандық мәслихатының 2020 жылғы 14 ақпандағы № 42-2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14.02.2020 </w:t>
      </w:r>
      <w:r>
        <w:rPr>
          <w:rFonts w:ascii="Times New Roman"/>
          <w:b w:val="false"/>
          <w:i w:val="false"/>
          <w:color w:val="ff0000"/>
          <w:sz w:val="28"/>
        </w:rPr>
        <w:t>№ 42-2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2018 жылғы 14 желтоқсандағы № 21-2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5451 тіркелген)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10 389 476 мың теңге:</w:t>
      </w:r>
    </w:p>
    <w:bookmarkEnd w:id="2"/>
    <w:bookmarkStart w:name="z6" w:id="3"/>
    <w:p>
      <w:pPr>
        <w:spacing w:after="0"/>
        <w:ind w:left="0"/>
        <w:jc w:val="both"/>
      </w:pPr>
      <w:r>
        <w:rPr>
          <w:rFonts w:ascii="Times New Roman"/>
          <w:b w:val="false"/>
          <w:i w:val="false"/>
          <w:color w:val="000000"/>
          <w:sz w:val="28"/>
        </w:rPr>
        <w:t>
      салықтық түсімдер – 1 106 333 мың теңге;</w:t>
      </w:r>
    </w:p>
    <w:bookmarkEnd w:id="3"/>
    <w:bookmarkStart w:name="z7" w:id="4"/>
    <w:p>
      <w:pPr>
        <w:spacing w:after="0"/>
        <w:ind w:left="0"/>
        <w:jc w:val="both"/>
      </w:pPr>
      <w:r>
        <w:rPr>
          <w:rFonts w:ascii="Times New Roman"/>
          <w:b w:val="false"/>
          <w:i w:val="false"/>
          <w:color w:val="000000"/>
          <w:sz w:val="28"/>
        </w:rPr>
        <w:t>
      салықтық емес түсімдер – 4 666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8 488 мың теңге;</w:t>
      </w:r>
    </w:p>
    <w:bookmarkEnd w:id="5"/>
    <w:bookmarkStart w:name="z9" w:id="6"/>
    <w:p>
      <w:pPr>
        <w:spacing w:after="0"/>
        <w:ind w:left="0"/>
        <w:jc w:val="both"/>
      </w:pPr>
      <w:r>
        <w:rPr>
          <w:rFonts w:ascii="Times New Roman"/>
          <w:b w:val="false"/>
          <w:i w:val="false"/>
          <w:color w:val="000000"/>
          <w:sz w:val="28"/>
        </w:rPr>
        <w:t>
      трансферттер түсімі – 9 269 989 мың теңге;</w:t>
      </w:r>
    </w:p>
    <w:bookmarkEnd w:id="6"/>
    <w:bookmarkStart w:name="z10" w:id="7"/>
    <w:p>
      <w:pPr>
        <w:spacing w:after="0"/>
        <w:ind w:left="0"/>
        <w:jc w:val="both"/>
      </w:pPr>
      <w:r>
        <w:rPr>
          <w:rFonts w:ascii="Times New Roman"/>
          <w:b w:val="false"/>
          <w:i w:val="false"/>
          <w:color w:val="000000"/>
          <w:sz w:val="28"/>
        </w:rPr>
        <w:t>
      2) шығындар – 10 482 006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192 088 мың теңге:</w:t>
      </w:r>
    </w:p>
    <w:bookmarkEnd w:id="8"/>
    <w:bookmarkStart w:name="z12" w:id="9"/>
    <w:p>
      <w:pPr>
        <w:spacing w:after="0"/>
        <w:ind w:left="0"/>
        <w:jc w:val="both"/>
      </w:pPr>
      <w:r>
        <w:rPr>
          <w:rFonts w:ascii="Times New Roman"/>
          <w:b w:val="false"/>
          <w:i w:val="false"/>
          <w:color w:val="000000"/>
          <w:sz w:val="28"/>
        </w:rPr>
        <w:t>
      бюджеттік кредиттер – 243 018 мың теңге;</w:t>
      </w:r>
    </w:p>
    <w:bookmarkEnd w:id="9"/>
    <w:bookmarkStart w:name="z13" w:id="10"/>
    <w:p>
      <w:pPr>
        <w:spacing w:after="0"/>
        <w:ind w:left="0"/>
        <w:jc w:val="both"/>
      </w:pPr>
      <w:r>
        <w:rPr>
          <w:rFonts w:ascii="Times New Roman"/>
          <w:b w:val="false"/>
          <w:i w:val="false"/>
          <w:color w:val="000000"/>
          <w:sz w:val="28"/>
        </w:rPr>
        <w:t xml:space="preserve">
      бюджеттік кредиттерді өтеу – 50 930 мың теңге; </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20 000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20 000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-304 618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304 618 мың теңге:</w:t>
      </w:r>
    </w:p>
    <w:bookmarkEnd w:id="15"/>
    <w:bookmarkStart w:name="z19" w:id="16"/>
    <w:p>
      <w:pPr>
        <w:spacing w:after="0"/>
        <w:ind w:left="0"/>
        <w:jc w:val="both"/>
      </w:pPr>
      <w:r>
        <w:rPr>
          <w:rFonts w:ascii="Times New Roman"/>
          <w:b w:val="false"/>
          <w:i w:val="false"/>
          <w:color w:val="000000"/>
          <w:sz w:val="28"/>
        </w:rPr>
        <w:t>
      қарыздар түсімі – 242 400 мың теңге;</w:t>
      </w:r>
    </w:p>
    <w:bookmarkEnd w:id="16"/>
    <w:bookmarkStart w:name="z20" w:id="17"/>
    <w:p>
      <w:pPr>
        <w:spacing w:after="0"/>
        <w:ind w:left="0"/>
        <w:jc w:val="both"/>
      </w:pPr>
      <w:r>
        <w:rPr>
          <w:rFonts w:ascii="Times New Roman"/>
          <w:b w:val="false"/>
          <w:i w:val="false"/>
          <w:color w:val="000000"/>
          <w:sz w:val="28"/>
        </w:rPr>
        <w:t>
      қарыздарды өтеу – 50 930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113 148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Ақжайық аудандық мәслихатының 10.12.2019 </w:t>
      </w:r>
      <w:r>
        <w:rPr>
          <w:rFonts w:ascii="Times New Roman"/>
          <w:b w:val="false"/>
          <w:i w:val="false"/>
          <w:color w:val="000000"/>
          <w:sz w:val="28"/>
        </w:rPr>
        <w:t>№ 38-1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2018 жылғы 30 қарашадағы "2019-2021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2018 жылғы 14 желтоқсандағы № 21-2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5451 тіркелген) және осы шешімнің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"2019-2021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баптары</w:t>
      </w:r>
      <w:r>
        <w:rPr>
          <w:rFonts w:ascii="Times New Roman"/>
          <w:b w:val="false"/>
          <w:i w:val="false"/>
          <w:color w:val="000000"/>
          <w:sz w:val="28"/>
        </w:rPr>
        <w:t xml:space="preserve"> басшылыққа және қаперге алынсын.</w:t>
      </w:r>
    </w:p>
    <w:bookmarkEnd w:id="20"/>
    <w:bookmarkStart w:name="z24" w:id="21"/>
    <w:p>
      <w:pPr>
        <w:spacing w:after="0"/>
        <w:ind w:left="0"/>
        <w:jc w:val="both"/>
      </w:pPr>
      <w:r>
        <w:rPr>
          <w:rFonts w:ascii="Times New Roman"/>
          <w:b w:val="false"/>
          <w:i w:val="false"/>
          <w:color w:val="000000"/>
          <w:sz w:val="28"/>
        </w:rPr>
        <w:t>
      4. 2019 жылға арналған аудандық бюджетте республикалық және облыстық бюджеттерден бөлінетін нысаналы трансферттердің және кредиттердің жалпы сомасы 2 582 529 мың теңге көлемінде ескерілсін, соның ішінде:</w:t>
      </w:r>
    </w:p>
    <w:bookmarkEnd w:id="21"/>
    <w:bookmarkStart w:name="z25" w:id="22"/>
    <w:p>
      <w:pPr>
        <w:spacing w:after="0"/>
        <w:ind w:left="0"/>
        <w:jc w:val="both"/>
      </w:pPr>
      <w:r>
        <w:rPr>
          <w:rFonts w:ascii="Times New Roman"/>
          <w:b w:val="false"/>
          <w:i w:val="false"/>
          <w:color w:val="000000"/>
          <w:sz w:val="28"/>
        </w:rPr>
        <w:t>
      1) республикалық бюджеттен жалпы сомасы 2 070 234 мың теңге:</w:t>
      </w:r>
    </w:p>
    <w:bookmarkEnd w:id="22"/>
    <w:bookmarkStart w:name="z26" w:id="23"/>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r>
        <w:rPr>
          <w:rFonts w:ascii="Times New Roman"/>
          <w:b/>
          <w:i w:val="false"/>
          <w:color w:val="000000"/>
          <w:sz w:val="28"/>
        </w:rPr>
        <w:t>-</w:t>
      </w:r>
      <w:r>
        <w:rPr>
          <w:rFonts w:ascii="Times New Roman"/>
          <w:b w:val="false"/>
          <w:i w:val="false"/>
          <w:color w:val="000000"/>
          <w:sz w:val="28"/>
        </w:rPr>
        <w:t xml:space="preserve"> 363 397 мың теңге;</w:t>
      </w:r>
    </w:p>
    <w:bookmarkEnd w:id="23"/>
    <w:bookmarkStart w:name="z27" w:id="24"/>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4 266 мың теңге;</w:t>
      </w:r>
    </w:p>
    <w:bookmarkEnd w:id="24"/>
    <w:bookmarkStart w:name="z28" w:id="25"/>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3 773 мың теңге;</w:t>
      </w:r>
    </w:p>
    <w:bookmarkEnd w:id="25"/>
    <w:bookmarkStart w:name="z29" w:id="26"/>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 153 916 мың теңге;</w:t>
      </w:r>
    </w:p>
    <w:bookmarkEnd w:id="26"/>
    <w:bookmarkStart w:name="z30" w:id="27"/>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90 396 мың теңге;</w:t>
      </w:r>
    </w:p>
    <w:bookmarkEnd w:id="27"/>
    <w:bookmarkStart w:name="z31" w:id="28"/>
    <w:p>
      <w:pPr>
        <w:spacing w:after="0"/>
        <w:ind w:left="0"/>
        <w:jc w:val="both"/>
      </w:pPr>
      <w:r>
        <w:rPr>
          <w:rFonts w:ascii="Times New Roman"/>
          <w:b w:val="false"/>
          <w:i w:val="false"/>
          <w:color w:val="000000"/>
          <w:sz w:val="28"/>
        </w:rPr>
        <w:t>
      мектептердің педагог-психологтарының лауазымдық айлықақыларының мөлшерін ұлғайтуға – 567 мың теңге;</w:t>
      </w:r>
    </w:p>
    <w:bookmarkEnd w:id="28"/>
    <w:bookmarkStart w:name="z32" w:id="29"/>
    <w:p>
      <w:pPr>
        <w:spacing w:after="0"/>
        <w:ind w:left="0"/>
        <w:jc w:val="both"/>
      </w:pPr>
      <w:r>
        <w:rPr>
          <w:rFonts w:ascii="Times New Roman"/>
          <w:b w:val="false"/>
          <w:i w:val="false"/>
          <w:color w:val="000000"/>
          <w:sz w:val="28"/>
        </w:rPr>
        <w:t>
      мектептердің педагог-психологтарының педагогикалық шеберлік біліктілігіне – 3 240 мың теңге;</w:t>
      </w:r>
    </w:p>
    <w:bookmarkEnd w:id="29"/>
    <w:bookmarkStart w:name="z33" w:id="30"/>
    <w:p>
      <w:pPr>
        <w:spacing w:after="0"/>
        <w:ind w:left="0"/>
        <w:jc w:val="both"/>
      </w:pPr>
      <w:r>
        <w:rPr>
          <w:rFonts w:ascii="Times New Roman"/>
          <w:b w:val="false"/>
          <w:i w:val="false"/>
          <w:color w:val="000000"/>
          <w:sz w:val="28"/>
        </w:rPr>
        <w:t>
      мемлекеттік атаулы әлеуметтік көмек төлеуге – 54 992 мың теңге;</w:t>
      </w:r>
    </w:p>
    <w:bookmarkEnd w:id="30"/>
    <w:bookmarkStart w:name="z34" w:id="31"/>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12 695 мың теңге;</w:t>
      </w:r>
    </w:p>
    <w:bookmarkEnd w:id="31"/>
    <w:bookmarkStart w:name="z35" w:id="32"/>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7 507 мың теңге;</w:t>
      </w:r>
    </w:p>
    <w:bookmarkEnd w:id="32"/>
    <w:bookmarkStart w:name="z36" w:id="33"/>
    <w:p>
      <w:pPr>
        <w:spacing w:after="0"/>
        <w:ind w:left="0"/>
        <w:jc w:val="both"/>
      </w:pPr>
      <w:r>
        <w:rPr>
          <w:rFonts w:ascii="Times New Roman"/>
          <w:b w:val="false"/>
          <w:i w:val="false"/>
          <w:color w:val="000000"/>
          <w:sz w:val="28"/>
        </w:rPr>
        <w:t>
      ымдау тілі маманының қызмет көрсетуге – 401 мың теңге;</w:t>
      </w:r>
    </w:p>
    <w:bookmarkEnd w:id="33"/>
    <w:bookmarkStart w:name="z37" w:id="34"/>
    <w:p>
      <w:pPr>
        <w:spacing w:after="0"/>
        <w:ind w:left="0"/>
        <w:jc w:val="both"/>
      </w:pPr>
      <w:r>
        <w:rPr>
          <w:rFonts w:ascii="Times New Roman"/>
          <w:b w:val="false"/>
          <w:i w:val="false"/>
          <w:color w:val="000000"/>
          <w:sz w:val="28"/>
        </w:rPr>
        <w:t>
      техникалық көмекші (компенсаторлық) құралдар тізбесін кеңейтуге – 4 995 мың теңге;</w:t>
      </w:r>
    </w:p>
    <w:bookmarkEnd w:id="34"/>
    <w:bookmarkStart w:name="z38" w:id="35"/>
    <w:p>
      <w:pPr>
        <w:spacing w:after="0"/>
        <w:ind w:left="0"/>
        <w:jc w:val="both"/>
      </w:pPr>
      <w:r>
        <w:rPr>
          <w:rFonts w:ascii="Times New Roman"/>
          <w:b w:val="false"/>
          <w:i w:val="false"/>
          <w:color w:val="000000"/>
          <w:sz w:val="28"/>
        </w:rPr>
        <w:t>
      жалақыны ішінара субсидиялауға – 10 953 мың теңге;</w:t>
      </w:r>
    </w:p>
    <w:bookmarkEnd w:id="35"/>
    <w:bookmarkStart w:name="z39" w:id="36"/>
    <w:p>
      <w:pPr>
        <w:spacing w:after="0"/>
        <w:ind w:left="0"/>
        <w:jc w:val="both"/>
      </w:pPr>
      <w:r>
        <w:rPr>
          <w:rFonts w:ascii="Times New Roman"/>
          <w:b w:val="false"/>
          <w:i w:val="false"/>
          <w:color w:val="000000"/>
          <w:sz w:val="28"/>
        </w:rPr>
        <w:t>
      жастар практикасына – 17 423 мың тенге;</w:t>
      </w:r>
    </w:p>
    <w:bookmarkEnd w:id="36"/>
    <w:bookmarkStart w:name="z40" w:id="37"/>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гранттарға – 758 мың теңге;</w:t>
      </w:r>
    </w:p>
    <w:bookmarkEnd w:id="37"/>
    <w:bookmarkStart w:name="z41" w:id="38"/>
    <w:p>
      <w:pPr>
        <w:spacing w:after="0"/>
        <w:ind w:left="0"/>
        <w:jc w:val="both"/>
      </w:pPr>
      <w:r>
        <w:rPr>
          <w:rFonts w:ascii="Times New Roman"/>
          <w:b w:val="false"/>
          <w:i w:val="false"/>
          <w:color w:val="000000"/>
          <w:sz w:val="28"/>
        </w:rPr>
        <w:t>
      Ақжайық ауданы, Чапаев ауылында 3 қабатты 24 пәтерлік тұрғын үйдің құрылысына – 135 441 мың теңге;</w:t>
      </w:r>
    </w:p>
    <w:bookmarkEnd w:id="38"/>
    <w:bookmarkStart w:name="z42" w:id="39"/>
    <w:p>
      <w:pPr>
        <w:spacing w:after="0"/>
        <w:ind w:left="0"/>
        <w:jc w:val="both"/>
      </w:pPr>
      <w:r>
        <w:rPr>
          <w:rFonts w:ascii="Times New Roman"/>
          <w:b w:val="false"/>
          <w:i w:val="false"/>
          <w:color w:val="000000"/>
          <w:sz w:val="28"/>
        </w:rPr>
        <w:t>
      Ақжайық ауданы Базартөбе ауылында су құбырын реконструкциялауға –318 506 мың теңге;</w:t>
      </w:r>
    </w:p>
    <w:bookmarkEnd w:id="39"/>
    <w:bookmarkStart w:name="z43" w:id="40"/>
    <w:p>
      <w:pPr>
        <w:spacing w:after="0"/>
        <w:ind w:left="0"/>
        <w:jc w:val="both"/>
      </w:pPr>
      <w:r>
        <w:rPr>
          <w:rFonts w:ascii="Times New Roman"/>
          <w:b w:val="false"/>
          <w:i w:val="false"/>
          <w:color w:val="000000"/>
          <w:sz w:val="28"/>
        </w:rPr>
        <w:t>
      Ақжайық ауданы Жайық ауылында су құбырын реконструкциялауға – 154 332 мың теңге;</w:t>
      </w:r>
    </w:p>
    <w:bookmarkEnd w:id="40"/>
    <w:bookmarkStart w:name="z44" w:id="41"/>
    <w:p>
      <w:pPr>
        <w:spacing w:after="0"/>
        <w:ind w:left="0"/>
        <w:jc w:val="both"/>
      </w:pPr>
      <w:r>
        <w:rPr>
          <w:rFonts w:ascii="Times New Roman"/>
          <w:b w:val="false"/>
          <w:i w:val="false"/>
          <w:color w:val="000000"/>
          <w:sz w:val="28"/>
        </w:rPr>
        <w:t>
      Ақжайық ауданы Шабдаржап ауылында су құбырын салуға – 335 042 мың теңге;</w:t>
      </w:r>
    </w:p>
    <w:bookmarkEnd w:id="41"/>
    <w:bookmarkStart w:name="z45" w:id="42"/>
    <w:p>
      <w:pPr>
        <w:spacing w:after="0"/>
        <w:ind w:left="0"/>
        <w:jc w:val="both"/>
      </w:pPr>
      <w:r>
        <w:rPr>
          <w:rFonts w:ascii="Times New Roman"/>
          <w:b w:val="false"/>
          <w:i w:val="false"/>
          <w:color w:val="000000"/>
          <w:sz w:val="28"/>
        </w:rPr>
        <w:t>
      Ақжайық ауданы Көнеккеткен ауылында су құбырын реконструкциялауға – 155 234 мың теңге;</w:t>
      </w:r>
    </w:p>
    <w:bookmarkEnd w:id="42"/>
    <w:bookmarkStart w:name="z46" w:id="43"/>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атқараушы органдарға берілетін бюджеттік кредиттер – 242 400 мың теңге.</w:t>
      </w:r>
    </w:p>
    <w:bookmarkEnd w:id="43"/>
    <w:bookmarkStart w:name="z47" w:id="44"/>
    <w:p>
      <w:pPr>
        <w:spacing w:after="0"/>
        <w:ind w:left="0"/>
        <w:jc w:val="both"/>
      </w:pPr>
      <w:r>
        <w:rPr>
          <w:rFonts w:ascii="Times New Roman"/>
          <w:b w:val="false"/>
          <w:i w:val="false"/>
          <w:color w:val="000000"/>
          <w:sz w:val="28"/>
        </w:rPr>
        <w:t>
      2) облыстық бюджеттен жалпы сомасы 512 295 мың теңге:</w:t>
      </w:r>
    </w:p>
    <w:bookmarkEnd w:id="44"/>
    <w:bookmarkStart w:name="z48" w:id="45"/>
    <w:p>
      <w:pPr>
        <w:spacing w:after="0"/>
        <w:ind w:left="0"/>
        <w:jc w:val="both"/>
      </w:pPr>
      <w:r>
        <w:rPr>
          <w:rFonts w:ascii="Times New Roman"/>
          <w:b w:val="false"/>
          <w:i w:val="false"/>
          <w:color w:val="000000"/>
          <w:sz w:val="28"/>
        </w:rPr>
        <w:t>
      факторлық-балдық шәкілге негізделген әкімшілік мемлекеттік қызметшілерге еңбекақы төлеудің жаңа жүйесін енгізуге – 368 973 мың теңге;</w:t>
      </w:r>
    </w:p>
    <w:bookmarkEnd w:id="45"/>
    <w:bookmarkStart w:name="z49" w:id="46"/>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15 351 мың теңге;</w:t>
      </w:r>
    </w:p>
    <w:bookmarkEnd w:id="46"/>
    <w:bookmarkStart w:name="z50" w:id="47"/>
    <w:p>
      <w:pPr>
        <w:spacing w:after="0"/>
        <w:ind w:left="0"/>
        <w:jc w:val="both"/>
      </w:pPr>
      <w:r>
        <w:rPr>
          <w:rFonts w:ascii="Times New Roman"/>
          <w:b w:val="false"/>
          <w:i w:val="false"/>
          <w:color w:val="000000"/>
          <w:sz w:val="28"/>
        </w:rPr>
        <w:t>
      жастар практикасына – 13 256 мың теңге;</w:t>
      </w:r>
    </w:p>
    <w:bookmarkEnd w:id="47"/>
    <w:bookmarkStart w:name="z51" w:id="48"/>
    <w:p>
      <w:pPr>
        <w:spacing w:after="0"/>
        <w:ind w:left="0"/>
        <w:jc w:val="both"/>
      </w:pPr>
      <w:r>
        <w:rPr>
          <w:rFonts w:ascii="Times New Roman"/>
          <w:b w:val="false"/>
          <w:i w:val="false"/>
          <w:color w:val="000000"/>
          <w:sz w:val="28"/>
        </w:rPr>
        <w:t>
      Ақжайық ауданы Чапаев ауылының кіреберіс жолын (1,6 километр) орташа жөндеуге – 96 290 мың теңге;</w:t>
      </w:r>
    </w:p>
    <w:bookmarkEnd w:id="48"/>
    <w:bookmarkStart w:name="z52" w:id="49"/>
    <w:p>
      <w:pPr>
        <w:spacing w:after="0"/>
        <w:ind w:left="0"/>
        <w:jc w:val="both"/>
      </w:pPr>
      <w:r>
        <w:rPr>
          <w:rFonts w:ascii="Times New Roman"/>
          <w:b w:val="false"/>
          <w:i w:val="false"/>
          <w:color w:val="000000"/>
          <w:sz w:val="28"/>
        </w:rPr>
        <w:t>
      Ақжайық ауданы Чапаев ауылында 3 қабатты 24 пәтерлік тұрғын үйдің құрылысына – 10 000 мың теңге;</w:t>
      </w:r>
    </w:p>
    <w:bookmarkEnd w:id="49"/>
    <w:bookmarkStart w:name="z53" w:id="50"/>
    <w:p>
      <w:pPr>
        <w:spacing w:after="0"/>
        <w:ind w:left="0"/>
        <w:jc w:val="both"/>
      </w:pPr>
      <w:r>
        <w:rPr>
          <w:rFonts w:ascii="Times New Roman"/>
          <w:b w:val="false"/>
          <w:i w:val="false"/>
          <w:color w:val="000000"/>
          <w:sz w:val="28"/>
        </w:rPr>
        <w:t>
      "Ақжайық ауданы Мойылды және Самал ауылдарында су құбырларының құрылысы" нысаны бойынша жобалық - сметалық құжаттамасын жасақтау және инженерлік - геодезиялық, инженерлік - геологиялық зерттеулер жүргізуге – 5 917 мың теңге;</w:t>
      </w:r>
    </w:p>
    <w:bookmarkEnd w:id="50"/>
    <w:bookmarkStart w:name="z54" w:id="51"/>
    <w:p>
      <w:pPr>
        <w:spacing w:after="0"/>
        <w:ind w:left="0"/>
        <w:jc w:val="both"/>
      </w:pPr>
      <w:r>
        <w:rPr>
          <w:rFonts w:ascii="Times New Roman"/>
          <w:b w:val="false"/>
          <w:i w:val="false"/>
          <w:color w:val="000000"/>
          <w:sz w:val="28"/>
        </w:rPr>
        <w:t>
      "Ақжайық ауданы Тінәлі ауылында су құбырының құрылысы" нысаны бойынша жобалық - сметалық құжаттамасын жасақтау және инженерлік-геодезиялық, инженерлік-геологиялық зерттеулер жүргізуге – 2 508 мың теңге.</w:t>
      </w:r>
    </w:p>
    <w:bookmarkEnd w:id="51"/>
    <w:bookmarkStart w:name="z55" w:id="52"/>
    <w:p>
      <w:pPr>
        <w:spacing w:after="0"/>
        <w:ind w:left="0"/>
        <w:jc w:val="both"/>
      </w:pPr>
      <w:r>
        <w:rPr>
          <w:rFonts w:ascii="Times New Roman"/>
          <w:b w:val="false"/>
          <w:i w:val="false"/>
          <w:color w:val="000000"/>
          <w:sz w:val="28"/>
        </w:rPr>
        <w:t>
      5. Жергілікті бюджеттердің теңгерімділігін қамтамасыз ету үшін 2019 жылдың кірістер бөлу нормативі төмендегі кіші сыныптар кірістері бойынша белгіленсін:</w:t>
      </w:r>
    </w:p>
    <w:bookmarkEnd w:id="52"/>
    <w:bookmarkStart w:name="z56" w:id="53"/>
    <w:p>
      <w:pPr>
        <w:spacing w:after="0"/>
        <w:ind w:left="0"/>
        <w:jc w:val="both"/>
      </w:pPr>
      <w:r>
        <w:rPr>
          <w:rFonts w:ascii="Times New Roman"/>
          <w:b w:val="false"/>
          <w:i w:val="false"/>
          <w:color w:val="000000"/>
          <w:sz w:val="28"/>
        </w:rPr>
        <w:t>
      1) жеке табыс салығы аудандық бюджетке 100% мөлшерінде есепке алынады;</w:t>
      </w:r>
    </w:p>
    <w:bookmarkEnd w:id="53"/>
    <w:bookmarkStart w:name="z57" w:id="54"/>
    <w:p>
      <w:pPr>
        <w:spacing w:after="0"/>
        <w:ind w:left="0"/>
        <w:jc w:val="both"/>
      </w:pPr>
      <w:r>
        <w:rPr>
          <w:rFonts w:ascii="Times New Roman"/>
          <w:b w:val="false"/>
          <w:i w:val="false"/>
          <w:color w:val="000000"/>
          <w:sz w:val="28"/>
        </w:rPr>
        <w:t>
      2) әлеуметтік салық аудандық бюджетке 100% мөлшерінде есепке алынады.</w:t>
      </w:r>
    </w:p>
    <w:bookmarkEnd w:id="54"/>
    <w:bookmarkStart w:name="z58" w:id="55"/>
    <w:p>
      <w:pPr>
        <w:spacing w:after="0"/>
        <w:ind w:left="0"/>
        <w:jc w:val="both"/>
      </w:pPr>
      <w:r>
        <w:rPr>
          <w:rFonts w:ascii="Times New Roman"/>
          <w:b w:val="false"/>
          <w:i w:val="false"/>
          <w:color w:val="000000"/>
          <w:sz w:val="28"/>
        </w:rPr>
        <w:t>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55"/>
    <w:bookmarkStart w:name="z59" w:id="56"/>
    <w:p>
      <w:pPr>
        <w:spacing w:after="0"/>
        <w:ind w:left="0"/>
        <w:jc w:val="both"/>
      </w:pPr>
      <w:r>
        <w:rPr>
          <w:rFonts w:ascii="Times New Roman"/>
          <w:b w:val="false"/>
          <w:i w:val="false"/>
          <w:color w:val="000000"/>
          <w:sz w:val="28"/>
        </w:rPr>
        <w:t xml:space="preserve">
      7. Облыстық бюджеттен 2019 жылы берілетін субвенция көлемінің жалпы сомасы – 4 938 401 мың теңге болып белгіленсін. </w:t>
      </w:r>
    </w:p>
    <w:bookmarkEnd w:id="56"/>
    <w:bookmarkStart w:name="z60" w:id="57"/>
    <w:p>
      <w:pPr>
        <w:spacing w:after="0"/>
        <w:ind w:left="0"/>
        <w:jc w:val="both"/>
      </w:pPr>
      <w:r>
        <w:rPr>
          <w:rFonts w:ascii="Times New Roman"/>
          <w:b w:val="false"/>
          <w:i w:val="false"/>
          <w:color w:val="000000"/>
          <w:sz w:val="28"/>
        </w:rPr>
        <w:t>
      8. 2019 жылға арналған аудандық бюджетте Заңнаманы өзгертуге байланысты жоғары тұрған бюджеттің шығындарын өтеуге төменгі тұрған бюджеттен 286 036 мың теңге ағымдағы нысаналы трансферттер қарастырылғаны ескерілсін.</w:t>
      </w:r>
    </w:p>
    <w:bookmarkEnd w:id="57"/>
    <w:bookmarkStart w:name="z61" w:id="58"/>
    <w:p>
      <w:pPr>
        <w:spacing w:after="0"/>
        <w:ind w:left="0"/>
        <w:jc w:val="both"/>
      </w:pPr>
      <w:r>
        <w:rPr>
          <w:rFonts w:ascii="Times New Roman"/>
          <w:b w:val="false"/>
          <w:i w:val="false"/>
          <w:color w:val="000000"/>
          <w:sz w:val="28"/>
        </w:rPr>
        <w:t xml:space="preserve">
      9. Жергілікті өзін-өзі басқару органдарына берілетін трансферттер – 346 204 мың теңге </w:t>
      </w:r>
      <w:r>
        <w:rPr>
          <w:rFonts w:ascii="Times New Roman"/>
          <w:b w:val="false"/>
          <w:i w:val="false"/>
          <w:color w:val="000000"/>
          <w:sz w:val="28"/>
        </w:rPr>
        <w:t>4 – қосымшаға</w:t>
      </w:r>
      <w:r>
        <w:rPr>
          <w:rFonts w:ascii="Times New Roman"/>
          <w:b w:val="false"/>
          <w:i w:val="false"/>
          <w:color w:val="000000"/>
          <w:sz w:val="28"/>
        </w:rPr>
        <w:t xml:space="preserve"> сәйкес белгіленсін.</w:t>
      </w:r>
    </w:p>
    <w:bookmarkEnd w:id="58"/>
    <w:bookmarkStart w:name="z62" w:id="59"/>
    <w:p>
      <w:pPr>
        <w:spacing w:after="0"/>
        <w:ind w:left="0"/>
        <w:jc w:val="both"/>
      </w:pPr>
      <w:r>
        <w:rPr>
          <w:rFonts w:ascii="Times New Roman"/>
          <w:b w:val="false"/>
          <w:i w:val="false"/>
          <w:color w:val="000000"/>
          <w:sz w:val="28"/>
        </w:rPr>
        <w:t>
      10. 2019 жылға арналған ауданның жергілікті атқарушы органдарының резерві – 20 834 мың теңге көлемінде бекітілсін.</w:t>
      </w:r>
    </w:p>
    <w:bookmarkEnd w:id="59"/>
    <w:bookmarkStart w:name="z63" w:id="60"/>
    <w:p>
      <w:pPr>
        <w:spacing w:after="0"/>
        <w:ind w:left="0"/>
        <w:jc w:val="both"/>
      </w:pPr>
      <w:r>
        <w:rPr>
          <w:rFonts w:ascii="Times New Roman"/>
          <w:b w:val="false"/>
          <w:i w:val="false"/>
          <w:color w:val="000000"/>
          <w:sz w:val="28"/>
        </w:rPr>
        <w:t>
      11. 2019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көтеру белгіленсін.</w:t>
      </w:r>
    </w:p>
    <w:bookmarkEnd w:id="60"/>
    <w:bookmarkStart w:name="z64" w:id="61"/>
    <w:p>
      <w:pPr>
        <w:spacing w:after="0"/>
        <w:ind w:left="0"/>
        <w:jc w:val="both"/>
      </w:pPr>
      <w:r>
        <w:rPr>
          <w:rFonts w:ascii="Times New Roman"/>
          <w:b w:val="false"/>
          <w:i w:val="false"/>
          <w:color w:val="000000"/>
          <w:sz w:val="28"/>
        </w:rPr>
        <w:t>
      12. 2019 жылға арналған аудандық бюджетте ауылдық елді мекендерге жұмыс істеуге және тұруға келген денсаулық сақтау, әлеуметтік қамсыздандыру, білім беру, мәдениет, спорт және агроөнеркәсіптік кешен саласының мамандарына көтерме жәрдемақы және тұрғын үй сатып алу немесе салу үшін әлеуметтік көмек белгіленсін.</w:t>
      </w:r>
    </w:p>
    <w:bookmarkEnd w:id="61"/>
    <w:bookmarkStart w:name="z65" w:id="62"/>
    <w:p>
      <w:pPr>
        <w:spacing w:after="0"/>
        <w:ind w:left="0"/>
        <w:jc w:val="both"/>
      </w:pPr>
      <w:r>
        <w:rPr>
          <w:rFonts w:ascii="Times New Roman"/>
          <w:b w:val="false"/>
          <w:i w:val="false"/>
          <w:color w:val="000000"/>
          <w:sz w:val="28"/>
        </w:rPr>
        <w:t xml:space="preserve">
      13. 2019 жылға арналған аудандық бюджеттің орындау процесінде секвестрлеуге жатпайтын бюджеттік бағдарламалардың тізбесі </w:t>
      </w:r>
      <w:r>
        <w:rPr>
          <w:rFonts w:ascii="Times New Roman"/>
          <w:b w:val="false"/>
          <w:i w:val="false"/>
          <w:color w:val="000000"/>
          <w:sz w:val="28"/>
        </w:rPr>
        <w:t>5 - қосымшаға</w:t>
      </w:r>
      <w:r>
        <w:rPr>
          <w:rFonts w:ascii="Times New Roman"/>
          <w:b w:val="false"/>
          <w:i w:val="false"/>
          <w:color w:val="000000"/>
          <w:sz w:val="28"/>
        </w:rPr>
        <w:t xml:space="preserve"> сәйкес бекітілсін.</w:t>
      </w:r>
    </w:p>
    <w:bookmarkEnd w:id="62"/>
    <w:bookmarkStart w:name="z66" w:id="63"/>
    <w:p>
      <w:pPr>
        <w:spacing w:after="0"/>
        <w:ind w:left="0"/>
        <w:jc w:val="both"/>
      </w:pPr>
      <w:r>
        <w:rPr>
          <w:rFonts w:ascii="Times New Roman"/>
          <w:b w:val="false"/>
          <w:i w:val="false"/>
          <w:color w:val="000000"/>
          <w:sz w:val="28"/>
        </w:rPr>
        <w:t>
      14. Аудандық мәслихат аппаратының басшысы (Ашабаев А.Б.)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3"/>
    <w:bookmarkStart w:name="z67" w:id="64"/>
    <w:p>
      <w:pPr>
        <w:spacing w:after="0"/>
        <w:ind w:left="0"/>
        <w:jc w:val="both"/>
      </w:pPr>
      <w:r>
        <w:rPr>
          <w:rFonts w:ascii="Times New Roman"/>
          <w:b w:val="false"/>
          <w:i w:val="false"/>
          <w:color w:val="000000"/>
          <w:sz w:val="28"/>
        </w:rPr>
        <w:t>
      15. Осы шешім 2019 жылдың 1 қаңтарынан бастап қолданысқа енгізіледі.</w:t>
      </w:r>
    </w:p>
    <w:bookmarkEnd w:id="6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С.Уразова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xml:space="preserve">№ 28-2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1-қосымша</w:t>
            </w:r>
          </w:p>
        </w:tc>
      </w:tr>
    </w:tbl>
    <w:bookmarkStart w:name="z71" w:id="65"/>
    <w:p>
      <w:pPr>
        <w:spacing w:after="0"/>
        <w:ind w:left="0"/>
        <w:jc w:val="left"/>
      </w:pPr>
      <w:r>
        <w:rPr>
          <w:rFonts w:ascii="Times New Roman"/>
          <w:b/>
          <w:i w:val="false"/>
          <w:color w:val="000000"/>
        </w:rPr>
        <w:t xml:space="preserve"> 2019 жылға арналған аудандық бюджет</w:t>
      </w:r>
    </w:p>
    <w:bookmarkEnd w:id="65"/>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Ақжайық аудандық мәслихатының 10.12.2019 </w:t>
      </w:r>
      <w:r>
        <w:rPr>
          <w:rFonts w:ascii="Times New Roman"/>
          <w:b w:val="false"/>
          <w:i w:val="false"/>
          <w:color w:val="ff0000"/>
          <w:sz w:val="28"/>
        </w:rPr>
        <w:t>№ 38-1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2"/>
        <w:gridCol w:w="723"/>
        <w:gridCol w:w="723"/>
        <w:gridCol w:w="4878"/>
        <w:gridCol w:w="41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10 389 476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1 106 333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260 935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260 935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584 044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565 944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9 269 989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9 266 458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9 266 458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10 482 006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1 183 742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1 179 492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r>
              <w:br/>
            </w:r>
            <w:r>
              <w:rPr>
                <w:rFonts w:ascii="Times New Roman"/>
                <w:b w:val="false"/>
                <w:i w:val="false"/>
                <w:color w:val="000000"/>
                <w:sz w:val="20"/>
              </w:rPr>
              <w:t>№ 28-2 Ақжайық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2-қосымша</w:t>
            </w:r>
          </w:p>
        </w:tc>
      </w:tr>
    </w:tbl>
    <w:bookmarkStart w:name="z73" w:id="66"/>
    <w:p>
      <w:pPr>
        <w:spacing w:after="0"/>
        <w:ind w:left="0"/>
        <w:jc w:val="left"/>
      </w:pPr>
      <w:r>
        <w:rPr>
          <w:rFonts w:ascii="Times New Roman"/>
          <w:b/>
          <w:i w:val="false"/>
          <w:color w:val="000000"/>
        </w:rPr>
        <w:t xml:space="preserve"> 2020 жылға арналған аудандық бюджет</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6 386 500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317 177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317 177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277 851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277 851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507 878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459 928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5 252 961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5 252 961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5 252 961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6 386 500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3 685 108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3 128 079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650 789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r>
              <w:br/>
            </w:r>
            <w:r>
              <w:rPr>
                <w:rFonts w:ascii="Times New Roman"/>
                <w:b w:val="false"/>
                <w:i w:val="false"/>
                <w:color w:val="000000"/>
                <w:sz w:val="20"/>
              </w:rPr>
              <w:t>№ 28-2 Ақжайық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3-қосымша</w:t>
            </w:r>
          </w:p>
        </w:tc>
      </w:tr>
    </w:tbl>
    <w:bookmarkStart w:name="z75" w:id="67"/>
    <w:p>
      <w:pPr>
        <w:spacing w:after="0"/>
        <w:ind w:left="0"/>
        <w:jc w:val="left"/>
      </w:pPr>
      <w:r>
        <w:rPr>
          <w:rFonts w:ascii="Times New Roman"/>
          <w:b/>
          <w:i w:val="false"/>
          <w:color w:val="000000"/>
        </w:rPr>
        <w:t xml:space="preserve"> 2021 жылға арналған аудандық бюджет</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6 071 940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317 177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317 177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277 851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277 851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507 878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459 928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4 938 401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4 938 401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4 938 401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6 071 940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3 695 108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3 128 079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650 789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r>
              <w:br/>
            </w:r>
            <w:r>
              <w:rPr>
                <w:rFonts w:ascii="Times New Roman"/>
                <w:b w:val="false"/>
                <w:i w:val="false"/>
                <w:color w:val="000000"/>
                <w:sz w:val="20"/>
              </w:rPr>
              <w:t xml:space="preserve">№ 28-2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4 – қосымша</w:t>
            </w:r>
          </w:p>
        </w:tc>
      </w:tr>
    </w:tbl>
    <w:bookmarkStart w:name="z77" w:id="68"/>
    <w:p>
      <w:pPr>
        <w:spacing w:after="0"/>
        <w:ind w:left="0"/>
        <w:jc w:val="left"/>
      </w:pPr>
      <w:r>
        <w:rPr>
          <w:rFonts w:ascii="Times New Roman"/>
          <w:b/>
          <w:i w:val="false"/>
          <w:color w:val="000000"/>
        </w:rPr>
        <w:t xml:space="preserve"> 2019 жылға арналған аудандық бюджеттен жергілікті өзін-өзі басқару органдарына берілетін трансферттер көлемі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1945"/>
        <w:gridCol w:w="8410"/>
      </w:tblGrid>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округтар атауы</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52 181</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17 358</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16 089</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Есенсай</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17 327</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Тайпақ</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101 407</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141 842</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r>
              <w:br/>
            </w:r>
            <w:r>
              <w:rPr>
                <w:rFonts w:ascii="Times New Roman"/>
                <w:b w:val="false"/>
                <w:i w:val="false"/>
                <w:color w:val="000000"/>
                <w:sz w:val="20"/>
              </w:rPr>
              <w:t xml:space="preserve">№ 28-2 Ақжайық аудандық </w:t>
            </w:r>
            <w:r>
              <w:br/>
            </w:r>
            <w:r>
              <w:rPr>
                <w:rFonts w:ascii="Times New Roman"/>
                <w:b w:val="false"/>
                <w:i w:val="false"/>
                <w:color w:val="000000"/>
                <w:sz w:val="20"/>
              </w:rPr>
              <w:t>мәслихатының шешіміне</w:t>
            </w:r>
            <w:r>
              <w:br/>
            </w:r>
            <w:r>
              <w:rPr>
                <w:rFonts w:ascii="Times New Roman"/>
                <w:b w:val="false"/>
                <w:i w:val="false"/>
                <w:color w:val="000000"/>
                <w:sz w:val="20"/>
              </w:rPr>
              <w:t>5 - қосымша</w:t>
            </w:r>
          </w:p>
        </w:tc>
      </w:tr>
    </w:tbl>
    <w:bookmarkStart w:name="z79" w:id="69"/>
    <w:p>
      <w:pPr>
        <w:spacing w:after="0"/>
        <w:ind w:left="0"/>
        <w:jc w:val="left"/>
      </w:pPr>
      <w:r>
        <w:rPr>
          <w:rFonts w:ascii="Times New Roman"/>
          <w:b/>
          <w:i w:val="false"/>
          <w:color w:val="000000"/>
        </w:rPr>
        <w:t xml:space="preserve"> 2019 жылға арналған аудандық бюджеттің орындау процесінде секвестрлеуге жатпайтын бюджеттік бағдарламалар тізбесі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