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9b763" w14:textId="c39b7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Ақжайық ауданы Алмалы ауылдық округі Жантемір елді мекені аумағына шектеу іс-шараларын тоқтату туралы</w:t>
      </w:r>
    </w:p>
    <w:p>
      <w:pPr>
        <w:spacing w:after="0"/>
        <w:ind w:left="0"/>
        <w:jc w:val="both"/>
      </w:pPr>
      <w:r>
        <w:rPr>
          <w:rFonts w:ascii="Times New Roman"/>
          <w:b w:val="false"/>
          <w:i w:val="false"/>
          <w:color w:val="000000"/>
          <w:sz w:val="28"/>
        </w:rPr>
        <w:t>Батыс Қазақстан облысы Ақжайық ауданы Алмалы ауылдық округі әкімінің 2018 жылғы 18 шілдедегі № 12 шешімі. Батыс Қазақстан облысының Әділет департаментінде 2018 жылғы 18 шілдеде № 5291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2002 жылғы 10 шілдедегі </w:t>
      </w:r>
      <w:r>
        <w:rPr>
          <w:rFonts w:ascii="Times New Roman"/>
          <w:b w:val="false"/>
          <w:i w:val="false"/>
          <w:color w:val="000000"/>
          <w:sz w:val="28"/>
        </w:rPr>
        <w:t>"Ветеринария туралы"</w:t>
      </w:r>
      <w:r>
        <w:rPr>
          <w:rFonts w:ascii="Times New Roman"/>
          <w:b w:val="false"/>
          <w:i w:val="false"/>
          <w:color w:val="000000"/>
          <w:sz w:val="28"/>
        </w:rPr>
        <w:t xml:space="preserve"> Заңдарына сәйкес және "Қазақстан Республикасы Ауыл шаруашылығы Министрлігі Ветеринариялық бақылау және қадағалау комитетінің Ақжайық аудандық аумақтық инспекциясы" мемлекеттік мекемесінің бас мемлекеттік ветеринариялық –санитариялық инспекторының 2018 жылғы 27 маусымдағы №531 ұсынысы негізінде, ауылдық округ әкімі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 Батыс Қазақстан облысы Ақжайық ауданы Алмалы ауылдық округі Жантемір елді мекені аумағына ұсақ малдардың арасында жұқпалы эпидидимит ауруы пайда болуына байланысты белгіленген шектеу іс-шаралары тоқтатылсын.</w:t>
      </w:r>
    </w:p>
    <w:bookmarkEnd w:id="1"/>
    <w:bookmarkStart w:name="z5" w:id="2"/>
    <w:p>
      <w:pPr>
        <w:spacing w:after="0"/>
        <w:ind w:left="0"/>
        <w:jc w:val="both"/>
      </w:pPr>
      <w:r>
        <w:rPr>
          <w:rFonts w:ascii="Times New Roman"/>
          <w:b w:val="false"/>
          <w:i w:val="false"/>
          <w:color w:val="000000"/>
          <w:sz w:val="28"/>
        </w:rPr>
        <w:t xml:space="preserve">
      2. Батыс Қазақстан облысы Ақжайық ауданы Алмалы ауылдық округі әкімінің 2015 жылғы 24 тамыздағы №11 "Ақжайық ауданы Алмалы ауылдық округі Жантемір елді мекені аумағына шектеу іс-шараларын белгілеу туралы" (Нормативтік құқықтық актілерді мемлекеттік тіркеу тізілімінде №4007 тіркелген, 2015 жылғы 2 қыркүйекте "Әділет" ақпараттық-құқықтық жүйесінде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6" w:id="3"/>
    <w:p>
      <w:pPr>
        <w:spacing w:after="0"/>
        <w:ind w:left="0"/>
        <w:jc w:val="both"/>
      </w:pPr>
      <w:r>
        <w:rPr>
          <w:rFonts w:ascii="Times New Roman"/>
          <w:b w:val="false"/>
          <w:i w:val="false"/>
          <w:color w:val="000000"/>
          <w:sz w:val="28"/>
        </w:rPr>
        <w:t>
      3. Алмалы ауылдық округі әкімі аппаратының бас маманы (А.Шарафиева) осы шешімнің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3"/>
    <w:bookmarkStart w:name="z7" w:id="4"/>
    <w:p>
      <w:pPr>
        <w:spacing w:after="0"/>
        <w:ind w:left="0"/>
        <w:jc w:val="both"/>
      </w:pPr>
      <w:r>
        <w:rPr>
          <w:rFonts w:ascii="Times New Roman"/>
          <w:b w:val="false"/>
          <w:i w:val="false"/>
          <w:color w:val="000000"/>
          <w:sz w:val="28"/>
        </w:rPr>
        <w:t>
      4. Осы шешімнің орындалуын бақылауды өзіме қалдырамын.</w:t>
      </w:r>
    </w:p>
    <w:bookmarkEnd w:id="4"/>
    <w:bookmarkStart w:name="z8" w:id="5"/>
    <w:p>
      <w:pPr>
        <w:spacing w:after="0"/>
        <w:ind w:left="0"/>
        <w:jc w:val="both"/>
      </w:pPr>
      <w:r>
        <w:rPr>
          <w:rFonts w:ascii="Times New Roman"/>
          <w:b w:val="false"/>
          <w:i w:val="false"/>
          <w:color w:val="000000"/>
          <w:sz w:val="28"/>
        </w:rPr>
        <w:t>
      5. Осы шешім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Алмалы ауылдық округі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Ж.Ахмет</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