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3fb0" w14:textId="abc3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2018 жылғы 14 ақпандағы № 1 қаулысы. Батыс Қазақстан облысының Әділет департаментінде 2018 жылғы 2 наурызда № 5073 болып тіркелді. Күші жойылды - Батыс Қазақстан облысы Бөрлі ауданы әкімдігінің 2019 жылғы 8 мамырдағы № 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ауданы әкімдігінің 08.05.2019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бойынша 2018 жылға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Бөрлі ауданы әкімдігінің 2017 жылғы 26 қаңтардағы </w:t>
      </w:r>
      <w:r>
        <w:rPr>
          <w:rFonts w:ascii="Times New Roman"/>
          <w:b w:val="false"/>
          <w:i w:val="false"/>
          <w:color w:val="000000"/>
          <w:sz w:val="28"/>
        </w:rPr>
        <w:t>№ 41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"Бөрлі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№4695 тіркелген, 2017 жылғы 14 наурызда Қазақстан Республикасы нормативтік құқықтық актілерінің эталондық бақылау банкінде жарияланған), 2017 жылғы 10 қазандағы </w:t>
      </w:r>
      <w:r>
        <w:rPr>
          <w:rFonts w:ascii="Times New Roman"/>
          <w:b w:val="false"/>
          <w:i w:val="false"/>
          <w:color w:val="000000"/>
          <w:sz w:val="28"/>
        </w:rPr>
        <w:t>№ 923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"Бөрлі ауданы әкімдігінің 2017 жылғы 26 қаңтардағы № 41 "Бөрлі ауданы бойынша 2017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туралы" (Нормативтік құқықтық актілерді мемлекеттік тіркеу тізілімінде №4942 тіркелген, 2017 жылғы 19 қарашада Қазақстан Республикасы нормативтік құқықтық актілерінің эталондық бақылау банкінде жарияланған) қаулыларының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әкімі аппаратының мемлекеттік-құқықтық жұмысы бөлімінің басшысы (Д. Джармуханова)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Е.Ихсановқа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14 ақпандағы №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 2018 жылға мектепке дейінгі тәрбие мен оқытуға мемлекеттік білім беру тапсырысы,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3847"/>
        <w:gridCol w:w="1267"/>
        <w:gridCol w:w="2350"/>
        <w:gridCol w:w="1642"/>
        <w:gridCol w:w="1643"/>
      </w:tblGrid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 аумақтық орналасуы</w:t>
            </w:r>
          </w:p>
        </w:tc>
        <w:tc>
          <w:tcPr>
            <w:tcW w:w="3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оқытуұйымдарының тәрбиелену-шілер саны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тәрбиелену-шіге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ата-ананың 1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жасқа дейін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жастан 7 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№1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№2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№3 "Гүлдер"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28294,6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№4 "Айгөлек" бөбекжайы" мемлекеттік коммуналдық қазыналық кәсіпорыны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№5 "Ертегі"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№6 "Шаңырақ"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26193,3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№7 "Айналайын"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23757,3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№9 "Наурыз"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19802,6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Бөрлі ауылының "Арман"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51196,67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Жарсуат ауылының "Арай"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Бөрлі ауылының "Ақ Сұңқар"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34868,5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Кеңтүбек ауылының "Жұлдыз"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"Александров мектеп – 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"Бумакөл мектеп – 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"Приурал мектеп – 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"Ақсай қаласының №1 мектеп-балабақша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"Ақбұлақ мектеп-балабақша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"Киров мектеп-балабақша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Пугачев мектеп-балабақша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Ақсу мектеп-балабақша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ауданының білім беру бөлімінің Қанай мектеп-балабақша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"Успен мектеп-балабақша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ауданының білім беру бөлімінің "Тихонов мектеп-балабақша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"Облав мектеп-балабақша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"Қарасу мектеп-балабақша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"Қарашығанақ мектеп-балабақша кешені" коммуналдық мемлекеттік мекемесі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(республикалық бюджет)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 ауылы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№8 "Өркен" бөбекжайы" мемлекеттік коммуналдық қазыналық кәсіпорны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23816,15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 орталықтар (республикалық бюджет)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"Усманова К.К." жеке кәсіпкер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20706,67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