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bebd" w14:textId="326b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әкімінің 2014 жылғы 17 наурыздағы №9 "Бөрлі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әкімінің 2018 жылғы 21 қарашадағы № 22 шешімі. Батыс Қазақстан облысының Әділет департаментінде 2018 жылғы 10 желтоқсанда № 5421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ауданы әкімінің 2014 жылғы 17 наурыздағы № 9 "Бөрлі ауданы аумағында сайлау учаскелерін құру туралы" (Нормативтік құқықтық актілерді мемлекеттік тіркеу тізілімінде № 3506 тіркелген, 2014 жылғы 8 мамырда "Бөрлі жаршысы - 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құрылған Бөрлі ауданы аумағындағы сайлау учаскелерінің тізіміндегі: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№81 сайлау учаскесі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"№81 сайлау учаскесі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10 ықшам ауданы, Батыс Қазақстан облысы Бөрлі ауданының білім беру бөлімінің "Ақсай қаласының № 6 жалпы орта білім беретін мектебі" коммуналдық мемлекеттік мекемесінің ғимараты.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10 ықшам ауданының № 2, № 3, № 4, № 7, № 9, № 10, № 11, № 12, № 13, № 15, № 16/1, № 28, № 29 тұрғын үйлері, № 16, № 17 жеке тұрғын үйлері, Абай даңғылындағы № 29 үйден № 45/1 үйге дейін үйлері, Қарашығанақ -1 ықшам аудандағы тұрғын үйлері.";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№87 сайлау учаскесі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87 сайлау учаскесі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Железнодорожная көшесі 161, Батыс Қазақстан облысының әкімдігі денсаулық сақтау басқармасының шаруашылық жүргізу құқығындағы "Бөрлі аудандық орталық ауруханасы" мемлекеттік коммуналдық кәсіпорнының ғимараты.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қаланың ескі құрылыс салудың оңтүстік жағындағы шығыс бөлігі (теміржол желісі бойымен) Абай даңғылының № 8/2А – 40 (жұп жағы) үйлері; Кооперативная көшесінің № 1-14 (тақ жағы) үйлері, Элеваторная көшесінің № 1 - 14 үйлері, Линейная көшесінің № 35 - 53 (тақ жағы), № 56 - 102 (жұп жағы) үйлері, Советская көшесінің № 103 - 205 (тақ жағы), № 74 - 146 (жұп жағы) үйлері, Железнодорожная көшесінің № 39 - 119 (тақ жағы), № 92 - 116 (жұп жағы) үйлері, Первомайская көшесінің № 1 - 67 (тақ жағы), № 2 - 60 (жұп жағы) үйлері, Кооперативная көшесінің № 1 - 9 үйлері, Октябрьская көшесінің № 47 - 121 (тақ жағы), № 46 - 124 (жұп жағы) үйлері, Бурлинская көшесінің № 3(3), 3/15 а, 4, 6, 8/1, 8/2, 79, 83 үйлері, Утвинская көшесінің № 27 - 72/2 (тақ жағы), № 20 - 66 (жұп жағы) үйлері, Чингирлауская көшесінің № 39 - 129 (тақ жағы), № 44 - 128 (жұп жағы) үйлері, Чапаев көшесінің № 9 - 81(тақ жағы), № 42 - 114 (жұп жағы) үйлері, Цвилинг көшесінің № 99 - 165 (тақ жағы), № 92 - 156 (жұп жағы) үйлері, М. Мәметова көшесінің № 1 - 67 (тақ жағы), № 2 - 64 (жұп жағы) үйлері, Тихоненко көшесінің № 85 - 175 (тақ жағы), № 74 - 148 (жұп жағы) үйлері, Бурлинская көшесінің № 1 - 13 (тақ жағы) үйлері, 1 ықшам ауданының № 1 - 16 үйлері.";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 сайлау учаскесі мынадай редакцияда жазылсын: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 91 сайлау учаскесі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Қызылтал ауылы, Ақсай көшесі, 34 үй, ауылдық клубтың ғимараты.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Қызылтал ауылы, Акселен көшесінің № 1 - 63 (тақ жағы), № 2 - 60 (жұп жағы) тұрғын үйлері, Ақсай, Ақсуат, Аққұм, Ақбулак, Ақжайық, Бейбітшілік, Бота, Бақтыбаева, Жеңіс, Желтоқсан, Жаңа, Сайқұдық, Сырым, Самал, Школьная, Наурыз, Тереңсай, Шалқар, Шыңғырлау, Қызылтал, Строительная 2, Строительная 3 көшелері.";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92 сайлау учаскесі мынадай редакцияда жазылсын: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92 сайлау учаскесі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Ақсай қаласы, 10 ықшам ауданы, "Батыс Қазақстан облысы Бөрлі ауданының дене шынықтыру және спорт бөлімінің "Қарашығанақ" спорт кешені" мемлекеттік мекемесінің ғимараты.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Акселен көшесінің № 62 - 156 (тақ жағы), № 65 - 155 (жұп жағы) тұрғын үйлері, Мирогородская, Солтүстік, Акжайык, Строительная 1, Строительная 4 көшелері, 13 ықшам ауданы, Сулусай разъезді.";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№104 сайлау учаскесі мынадай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104 сайлау учаскесі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Аралтал ауылы, Ақжол көшесі, 11 үй, "Бөрлі ауданының орталықтандырылған кітапханалар жүйесі" мемлекеттік мекемесінің ғимараты.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Аралтал ауылы.".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97 сайлау учаскесі таратылсын.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Бөрлі ауданы әкімі аппаратының мемлекеттік-құқықтық жұмысы бөлімінің басшысы (Д.Муканова)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аудан әкімі аппаратының басшысы Д.Агедиловке жүктелсін.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Бөрлі аудандық (аумақтық)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 .Каналин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қараша 2018 жыл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