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b261" w14:textId="f9bb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Уәкілетті ұйымның Бөрлі ауданының Ақсай қаласында орналасқан айырбастау пункті бойынша тіркелген салықтың бірыңғай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2018 жылғы 19 желтоқсандағы № 32-9 шешімі. Батыс Қазақстан облысының Әділет департаментінде 2018 жылғы 21 желтоқсанда № 5447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2017 жылғы 25 желтоқсандағы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уәкілетті ұйымның Бөрлі ауданының Ақсай қаласында орналасқан айырбастау пункті бойынша тіркелген салықтың бірыңғай мөлшерлемелері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№32-9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Уәкілетті ұйымның Бөрлі ауданының Ақсай қаласында орналасқан айырбастау пункті бойынша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3713"/>
        <w:gridCol w:w="2247"/>
        <w:gridCol w:w="4524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мөлшерлемесі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елді мекенде орналасқан айырбастау пункті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айырбастау пункті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