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065c" w14:textId="6b90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автотұрақтардың (паркингтердің) санаттарын белгілеу, автотұрақтар (паркингтер) үшін бөлінген жерлерге базалық салық мөлшерлемелерінің мөлшерін ұлғайту, салықты есептеу кезінде жеріне базалық мөлшерлемелер қолданылатын жақын орналасқан елді мекенді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2018 жылғы 19 желтоқсандағы № 32-8 шешімі. Батыс Қазақстан облысының Әділет департаментінде 2018 жылғы 21 желтоқсанда № 5448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автотұрақтардың (паркингтердің) санаттары белгіленсін және автотұрақтар (паркингтер) үшін бөлінген жерлерге базалық салық мөлшерлемелерінің мөлшері автотұрақтар (паркингтер) санатына қарай ұлғайтылсын.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Автожанармай құю станциялары, автотұрақтар (паркингтер) үшін бөлінген басқа санаттағы жерлерге салықты есептеу кезінде, жерлеріне базалық мөлшерлемелер қолданылатын жақын жатқан елді мекен Ақсай қаласы болып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№32-8 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санаты, автұрақтар (паркингтер) үшін бөлінген жерлерге базалықсалық мөлшерлемелерінің ұлғайтылуы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072"/>
        <w:gridCol w:w="1072"/>
        <w:gridCol w:w="4566"/>
        <w:gridCol w:w="2254"/>
        <w:gridCol w:w="2107"/>
        <w:gridCol w:w="680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 тардың (паркингтердің) түрлері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 тардың (паркингтердің) санаттары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қалада автотұрақтар (паркингтер) үшін бөлінген жерлерге базалық салық мөлшерлемелері, теңге (облыс орталығы үшін белгіленген мөлшерлеменің 75 пайызы)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 тар (паркингтер) үшін бөлінген кенттегі жерлерге базалық салық мөлшерлемелері, теңге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ауылдағы жерлерге базалық салық мөлшерлемелері, теңге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мөлшерлемелерінің ұлғайтылуы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ашық түрдегі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санаты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жабық түрдегі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санаты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