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802e" w14:textId="d298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2017 жылғы 29 желтоқсандағы № 13-8 "2018-2020 жылдарға арналған Бөкей ордасы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2018 жылғы 13 сәуірдегі № 15-1 шешімі. Батыс Қазақстан облысының Әділет департаментінде 2018 жылғы 24 сәуірде № 5180 болып тіркелді. Күші жойылды - Батыс Қазақстан облысы Бөкей ордасы аудандық мәслихатының 2019 жылғы 18 наурыздағы № 25-5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аудандық мәслихатының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2017 жылғы 29 желтоқсандағы № 13-8 "2018-2020 жылдарға арналған Бөкей ордасы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5039 тіркелген, 2018 жылғы 29 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106 675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15 411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90 841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106 675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66 048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10 011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56 037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66 048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Бисен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53 380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6 006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47 338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53 380 мың теңге;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теңге.";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13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Сайқын селолық округ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489"/>
        <w:gridCol w:w="3212"/>
        <w:gridCol w:w="30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13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Орда селолық округ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507"/>
        <w:gridCol w:w="3325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13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13-8 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Бисен селолық округ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507"/>
        <w:gridCol w:w="3325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