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9265" w14:textId="68a9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ауданының елді мекендерінде салық салу объектісінің орналасқан жерін ескеретін аймаққа бөлу коэффиценттерін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2018 жылғы 29 мамырдағы № 80 қаулысы. Батыс Қазақстан облысының Әділет департаментінде 2018 жылғы 31 мамырда № 5222 болып тіркелді. Күші жойылды - Батыс Қазақстан облысы Бөкей ордасы ауданы әкімдігінің 2020 жылғы 12 қазандағы № 156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Бөкей ордасы ауданы әкімдігінің 12.10.2020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 жылғы 25 желтоқсандағы № 120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№ 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Инвестициялар және даму министрінің 2016 жылғы 22 қаңтардағы № 55 "Аймаққа бөлу коэффициентін есептеу әдістемесін бекіту туралы" (Қазақстан Республикасының Әділет министрлігінде 2016 жылы 26 ақпанда № 13285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ауданының елді мекендерінде салық салу объектісінің орналасқан жерін ескеретін аймаққа бөлу коэффиценттерін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ауданы әкімі аппаратының басшысы (Е.Айтқалиев)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Р.Зұлқашевқа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2018 жылдың 1 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29 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80 Бөкей ордасы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ауданының елді мекендерінде салық салу объектісінің орналасқан жерін ескеретін аймаққа бөлу коэффиценттері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4294"/>
        <w:gridCol w:w="4851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Жәрмеңке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Жиекқұм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Кеңой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Масин атындағы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Әжен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Тайғара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Сейітқали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